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8F35AC" w:rsidRPr="0013452E" w14:paraId="7720ABB6" w14:textId="77777777" w:rsidTr="00580FB9">
        <w:tc>
          <w:tcPr>
            <w:tcW w:w="10026" w:type="dxa"/>
          </w:tcPr>
          <w:p w14:paraId="2A650D3A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</w:rPr>
            </w:pPr>
          </w:p>
          <w:p w14:paraId="01B93394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</w:rPr>
            </w:pPr>
          </w:p>
          <w:p w14:paraId="38FC6F83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>T</w:t>
            </w:r>
            <w:r w:rsidR="009067A9" w:rsidRPr="0013452E">
              <w:rPr>
                <w:rFonts w:cs="Arial"/>
              </w:rPr>
              <w:t>e</w:t>
            </w:r>
            <w:r w:rsidRPr="0013452E">
              <w:rPr>
                <w:rFonts w:cs="Arial"/>
              </w:rPr>
              <w:t>rme Meran</w:t>
            </w:r>
            <w:r w:rsidR="009067A9" w:rsidRPr="0013452E">
              <w:rPr>
                <w:rFonts w:cs="Arial"/>
              </w:rPr>
              <w:t>o Spa</w:t>
            </w:r>
          </w:p>
          <w:p w14:paraId="474EB7A7" w14:textId="77777777" w:rsidR="008F35AC" w:rsidRPr="0013452E" w:rsidRDefault="009067A9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 xml:space="preserve">Piazza </w:t>
            </w:r>
            <w:r w:rsidR="008F35AC" w:rsidRPr="0013452E">
              <w:rPr>
                <w:rFonts w:cs="Arial"/>
              </w:rPr>
              <w:t>Terme 9</w:t>
            </w:r>
          </w:p>
          <w:p w14:paraId="31E861F4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>39012 Meran</w:t>
            </w:r>
            <w:r w:rsidR="009067A9" w:rsidRPr="0013452E">
              <w:rPr>
                <w:rFonts w:cs="Arial"/>
              </w:rPr>
              <w:t>o</w:t>
            </w:r>
          </w:p>
          <w:p w14:paraId="3B0290C7" w14:textId="77777777" w:rsidR="008F35AC" w:rsidRPr="0013452E" w:rsidRDefault="00D04A29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  <w:r w:rsidRPr="0013452E">
              <w:rPr>
                <w:rFonts w:cs="Arial"/>
                <w:sz w:val="20"/>
              </w:rPr>
              <w:t>Tel. 0473 – 252 000</w:t>
            </w:r>
          </w:p>
          <w:p w14:paraId="6C78F28A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  <w:r w:rsidRPr="0013452E">
              <w:rPr>
                <w:rFonts w:cs="Arial"/>
                <w:sz w:val="20"/>
              </w:rPr>
              <w:t>E</w:t>
            </w:r>
            <w:r w:rsidR="00AD72B7">
              <w:rPr>
                <w:rFonts w:cs="Arial"/>
                <w:sz w:val="20"/>
              </w:rPr>
              <w:t>-</w:t>
            </w:r>
            <w:r w:rsidRPr="0013452E">
              <w:rPr>
                <w:rFonts w:cs="Arial"/>
                <w:sz w:val="20"/>
              </w:rPr>
              <w:t>mail: info@termemeran</w:t>
            </w:r>
            <w:r w:rsidR="0010385C">
              <w:rPr>
                <w:rFonts w:cs="Arial"/>
                <w:sz w:val="20"/>
              </w:rPr>
              <w:t>o</w:t>
            </w:r>
            <w:r w:rsidRPr="0013452E">
              <w:rPr>
                <w:rFonts w:cs="Arial"/>
                <w:sz w:val="20"/>
              </w:rPr>
              <w:t>.it</w:t>
            </w:r>
          </w:p>
          <w:p w14:paraId="76FD8693" w14:textId="77777777" w:rsidR="008F35AC" w:rsidRPr="0013452E" w:rsidRDefault="008F35AC" w:rsidP="000D0C6D">
            <w:pPr>
              <w:pStyle w:val="Titolo5"/>
              <w:rPr>
                <w:rFonts w:ascii="Arial" w:hAnsi="Arial" w:cs="Arial"/>
                <w:sz w:val="22"/>
              </w:rPr>
            </w:pPr>
          </w:p>
        </w:tc>
      </w:tr>
      <w:tr w:rsidR="008F35AC" w:rsidRPr="0013452E" w14:paraId="6C36B5DF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  <w:shd w:val="clear" w:color="FFFFFF" w:fill="C0C0C0"/>
          </w:tcPr>
          <w:p w14:paraId="3B685E21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2DEFD8F4" w14:textId="77777777" w:rsidR="008F35AC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3452E">
              <w:rPr>
                <w:rFonts w:ascii="Arial" w:hAnsi="Arial" w:cs="Arial"/>
                <w:b/>
                <w:bCs/>
                <w:sz w:val="28"/>
              </w:rPr>
              <w:t>CANDIDATURA</w:t>
            </w:r>
          </w:p>
          <w:p w14:paraId="6562CE9F" w14:textId="77777777" w:rsidR="009067A9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1A9D9CA1" w14:textId="77777777" w:rsidR="008F35AC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Relativa al bando delle </w:t>
            </w:r>
            <w:r w:rsidR="008F35AC" w:rsidRPr="0013452E">
              <w:rPr>
                <w:rFonts w:ascii="Arial" w:hAnsi="Arial" w:cs="Arial"/>
              </w:rPr>
              <w:t>Terme Meran</w:t>
            </w:r>
            <w:r w:rsidRPr="0013452E">
              <w:rPr>
                <w:rFonts w:ascii="Arial" w:hAnsi="Arial" w:cs="Arial"/>
              </w:rPr>
              <w:t>o S</w:t>
            </w:r>
            <w:r w:rsidR="00C62469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>p</w:t>
            </w:r>
            <w:r w:rsidR="00C62469">
              <w:rPr>
                <w:rFonts w:ascii="Arial" w:hAnsi="Arial" w:cs="Arial"/>
              </w:rPr>
              <w:t>.A.</w:t>
            </w:r>
            <w:r w:rsidRPr="0013452E">
              <w:rPr>
                <w:rFonts w:ascii="Arial" w:hAnsi="Arial" w:cs="Arial"/>
              </w:rPr>
              <w:t xml:space="preserve"> per un posto a tempo indeterminato di </w:t>
            </w:r>
          </w:p>
          <w:p w14:paraId="2B8E916D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0CEEACAC" w14:textId="77777777" w:rsidR="00DB4C1C" w:rsidRPr="002E3B82" w:rsidRDefault="00DB4C1C" w:rsidP="00DB4C1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Addetto reparto casse</w:t>
            </w:r>
            <w:r w:rsidRPr="002E3B82">
              <w:rPr>
                <w:rFonts w:ascii="Arial" w:hAnsi="Arial" w:cs="Arial"/>
              </w:rPr>
              <w:t xml:space="preserve"> m/</w:t>
            </w:r>
            <w:r>
              <w:rPr>
                <w:rFonts w:ascii="Arial" w:hAnsi="Arial" w:cs="Arial"/>
              </w:rPr>
              <w:t>f</w:t>
            </w:r>
          </w:p>
          <w:p w14:paraId="678FC154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</w:rPr>
            </w:pPr>
          </w:p>
          <w:p w14:paraId="10F8B2AC" w14:textId="10C2FE14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(</w:t>
            </w:r>
            <w:r w:rsidR="000C1658">
              <w:rPr>
                <w:rFonts w:ascii="Arial" w:hAnsi="Arial" w:cs="Arial"/>
              </w:rPr>
              <w:t>4</w:t>
            </w:r>
            <w:r w:rsidR="006F4F59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 xml:space="preserve"> </w:t>
            </w:r>
            <w:r w:rsidR="006076B1">
              <w:rPr>
                <w:rFonts w:ascii="Arial" w:hAnsi="Arial" w:cs="Arial"/>
              </w:rPr>
              <w:t>livello</w:t>
            </w:r>
            <w:r w:rsidR="009067A9" w:rsidRPr="0013452E">
              <w:rPr>
                <w:rFonts w:ascii="Arial" w:hAnsi="Arial" w:cs="Arial"/>
              </w:rPr>
              <w:t xml:space="preserve"> del </w:t>
            </w:r>
            <w:r w:rsidR="00AD72B7">
              <w:rPr>
                <w:rFonts w:ascii="Arial" w:hAnsi="Arial" w:cs="Arial"/>
              </w:rPr>
              <w:t>C</w:t>
            </w:r>
            <w:r w:rsidR="009067A9" w:rsidRPr="0013452E">
              <w:rPr>
                <w:rFonts w:ascii="Arial" w:hAnsi="Arial" w:cs="Arial"/>
              </w:rPr>
              <w:t xml:space="preserve">ontratto </w:t>
            </w:r>
            <w:r w:rsidR="00AD72B7">
              <w:rPr>
                <w:rFonts w:ascii="Arial" w:hAnsi="Arial" w:cs="Arial"/>
              </w:rPr>
              <w:t>C</w:t>
            </w:r>
            <w:r w:rsidR="009067A9" w:rsidRPr="0013452E">
              <w:rPr>
                <w:rFonts w:ascii="Arial" w:hAnsi="Arial" w:cs="Arial"/>
              </w:rPr>
              <w:t xml:space="preserve">ollettivo </w:t>
            </w:r>
            <w:r w:rsidR="00AD72B7">
              <w:rPr>
                <w:rFonts w:ascii="Arial" w:hAnsi="Arial" w:cs="Arial"/>
              </w:rPr>
              <w:t>N</w:t>
            </w:r>
            <w:r w:rsidR="009067A9" w:rsidRPr="0013452E">
              <w:rPr>
                <w:rFonts w:ascii="Arial" w:hAnsi="Arial" w:cs="Arial"/>
              </w:rPr>
              <w:t xml:space="preserve">azionale </w:t>
            </w:r>
            <w:r w:rsidR="0013452E" w:rsidRPr="0013452E">
              <w:rPr>
                <w:rFonts w:ascii="Arial" w:hAnsi="Arial" w:cs="Arial"/>
              </w:rPr>
              <w:t>T</w:t>
            </w:r>
            <w:r w:rsidR="009067A9" w:rsidRPr="0013452E">
              <w:rPr>
                <w:rFonts w:ascii="Arial" w:hAnsi="Arial" w:cs="Arial"/>
              </w:rPr>
              <w:t>erme</w:t>
            </w:r>
            <w:r w:rsidRPr="0013452E">
              <w:rPr>
                <w:rFonts w:ascii="Arial" w:hAnsi="Arial" w:cs="Arial"/>
              </w:rPr>
              <w:t>)</w:t>
            </w:r>
            <w:r w:rsidR="00C70863" w:rsidRPr="0013452E">
              <w:rPr>
                <w:rFonts w:ascii="Arial" w:hAnsi="Arial" w:cs="Arial"/>
              </w:rPr>
              <w:t xml:space="preserve"> </w:t>
            </w:r>
            <w:r w:rsidR="00E95E63" w:rsidRPr="006076B1">
              <w:rPr>
                <w:rFonts w:ascii="Arial" w:hAnsi="Arial" w:cs="Arial"/>
              </w:rPr>
              <w:t xml:space="preserve">a tempo </w:t>
            </w:r>
            <w:r w:rsidR="00DB4C1C">
              <w:rPr>
                <w:rFonts w:ascii="Arial" w:hAnsi="Arial" w:cs="Arial"/>
              </w:rPr>
              <w:t>pieno</w:t>
            </w:r>
            <w:r w:rsidR="000C1658">
              <w:rPr>
                <w:rFonts w:ascii="Arial" w:hAnsi="Arial" w:cs="Arial"/>
              </w:rPr>
              <w:t xml:space="preserve"> (</w:t>
            </w:r>
            <w:r w:rsidR="00DB4C1C">
              <w:rPr>
                <w:rFonts w:ascii="Arial" w:hAnsi="Arial" w:cs="Arial"/>
              </w:rPr>
              <w:t>4</w:t>
            </w:r>
            <w:r w:rsidR="000C1658">
              <w:rPr>
                <w:rFonts w:ascii="Arial" w:hAnsi="Arial" w:cs="Arial"/>
              </w:rPr>
              <w:t>0h/ sett.)</w:t>
            </w:r>
            <w:r w:rsidR="00E95E63" w:rsidRPr="006076B1">
              <w:rPr>
                <w:rFonts w:ascii="Arial" w:hAnsi="Arial" w:cs="Arial"/>
              </w:rPr>
              <w:t>.</w:t>
            </w:r>
          </w:p>
          <w:p w14:paraId="2FEB2D54" w14:textId="77777777" w:rsidR="008F35AC" w:rsidRPr="0013452E" w:rsidRDefault="008F35AC" w:rsidP="000D0C6D">
            <w:pPr>
              <w:pStyle w:val="Corpotesto"/>
              <w:snapToGrid w:val="0"/>
              <w:spacing w:before="120"/>
              <w:ind w:right="210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35AC" w:rsidRPr="0013452E" w14:paraId="21138D67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</w:tcPr>
          <w:p w14:paraId="09EC1B5C" w14:textId="77777777" w:rsidR="008F35AC" w:rsidRPr="0013452E" w:rsidRDefault="008F35AC" w:rsidP="000D0C6D">
            <w:pPr>
              <w:pStyle w:val="Corpotesto"/>
              <w:spacing w:line="240" w:lineRule="auto"/>
              <w:rPr>
                <w:rFonts w:ascii="Arial" w:hAnsi="Arial" w:cs="Arial"/>
                <w:b/>
              </w:rPr>
            </w:pPr>
          </w:p>
          <w:p w14:paraId="41E248E7" w14:textId="77777777" w:rsidR="008F35AC" w:rsidRPr="0013452E" w:rsidRDefault="009067A9" w:rsidP="009067A9">
            <w:pPr>
              <w:pStyle w:val="Corpotesto"/>
              <w:spacing w:line="240" w:lineRule="auto"/>
              <w:rPr>
                <w:rFonts w:ascii="Arial" w:hAnsi="Arial" w:cs="Arial"/>
                <w:b/>
              </w:rPr>
            </w:pPr>
            <w:r w:rsidRPr="0013452E">
              <w:rPr>
                <w:rFonts w:ascii="Arial" w:hAnsi="Arial" w:cs="Arial"/>
                <w:b/>
              </w:rPr>
              <w:t>Tutti i campi del modulo devono essere compilati e, se del caso, contrassegnati con una crocetta</w:t>
            </w:r>
            <w:r w:rsidR="008F35AC" w:rsidRPr="0013452E">
              <w:rPr>
                <w:rFonts w:ascii="Arial" w:hAnsi="Arial" w:cs="Arial"/>
                <w:b/>
              </w:rPr>
              <w:t xml:space="preserve">! </w:t>
            </w:r>
          </w:p>
        </w:tc>
      </w:tr>
      <w:tr w:rsidR="008F35AC" w:rsidRPr="0013452E" w14:paraId="10528A6F" w14:textId="77777777" w:rsidTr="00580FB9">
        <w:tblPrEx>
          <w:tblCellMar>
            <w:left w:w="283" w:type="dxa"/>
            <w:right w:w="283" w:type="dxa"/>
          </w:tblCellMar>
        </w:tblPrEx>
        <w:trPr>
          <w:cantSplit/>
        </w:trPr>
        <w:tc>
          <w:tcPr>
            <w:tcW w:w="10026" w:type="dxa"/>
          </w:tcPr>
          <w:p w14:paraId="062466D6" w14:textId="77777777" w:rsidR="008F35AC" w:rsidRPr="0013452E" w:rsidRDefault="008F35AC" w:rsidP="000D0C6D">
            <w:pPr>
              <w:pStyle w:val="Corpotesto"/>
              <w:snapToGrid w:val="0"/>
              <w:spacing w:line="240" w:lineRule="auto"/>
              <w:rPr>
                <w:rFonts w:ascii="Arial" w:hAnsi="Arial" w:cs="Arial"/>
              </w:rPr>
            </w:pPr>
          </w:p>
          <w:p w14:paraId="3D89DEFB" w14:textId="77777777" w:rsidR="008F35AC" w:rsidRPr="0013452E" w:rsidRDefault="009067A9" w:rsidP="000D0C6D">
            <w:pPr>
              <w:pStyle w:val="Corpotesto"/>
              <w:snapToGrid w:val="0"/>
              <w:spacing w:line="240" w:lineRule="auto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Nome</w:t>
            </w:r>
            <w:r w:rsidR="008F35AC" w:rsidRPr="0013452E">
              <w:rPr>
                <w:rFonts w:ascii="Arial" w:hAnsi="Arial" w:cs="Arial"/>
              </w:rPr>
              <w:t>………………………………………………………………………………...............................................</w:t>
            </w:r>
            <w:r w:rsidRPr="0013452E">
              <w:rPr>
                <w:rFonts w:ascii="Arial" w:hAnsi="Arial" w:cs="Arial"/>
              </w:rPr>
              <w:t>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6D3C28B6" w14:textId="77777777" w:rsidR="00FC2823" w:rsidRPr="0013452E" w:rsidRDefault="009067A9" w:rsidP="00FC2823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Cognome</w:t>
            </w:r>
            <w:r w:rsidR="008F35AC" w:rsidRPr="0013452E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>.</w:t>
            </w:r>
            <w:r w:rsidR="008F35AC" w:rsidRPr="0013452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FC2823" w:rsidRPr="0013452E">
              <w:rPr>
                <w:rFonts w:ascii="Arial" w:hAnsi="Arial" w:cs="Arial"/>
              </w:rPr>
              <w:t xml:space="preserve"> </w:t>
            </w:r>
            <w:r w:rsidR="00FC2823" w:rsidRPr="0013452E">
              <w:rPr>
                <w:rFonts w:ascii="Arial" w:hAnsi="Arial" w:cs="Arial"/>
              </w:rPr>
              <w:br/>
            </w:r>
            <w:r w:rsidR="00FC2823" w:rsidRPr="0013452E">
              <w:rPr>
                <w:rFonts w:ascii="Arial" w:hAnsi="Arial" w:cs="Arial"/>
              </w:rPr>
              <w:br/>
            </w:r>
            <w:r w:rsidR="00AD72B7">
              <w:rPr>
                <w:rFonts w:ascii="Arial" w:hAnsi="Arial" w:cs="Arial"/>
              </w:rPr>
              <w:t>N</w:t>
            </w:r>
            <w:r w:rsidRPr="0013452E">
              <w:rPr>
                <w:rFonts w:ascii="Arial" w:hAnsi="Arial" w:cs="Arial"/>
              </w:rPr>
              <w:t>ato</w:t>
            </w:r>
            <w:r w:rsidR="00AD72B7">
              <w:rPr>
                <w:rFonts w:ascii="Arial" w:hAnsi="Arial" w:cs="Arial"/>
              </w:rPr>
              <w:t>/a</w:t>
            </w:r>
            <w:r w:rsidRPr="0013452E">
              <w:rPr>
                <w:rFonts w:ascii="Arial" w:hAnsi="Arial" w:cs="Arial"/>
              </w:rPr>
              <w:t xml:space="preserve"> </w:t>
            </w:r>
            <w:proofErr w:type="spellStart"/>
            <w:r w:rsidRPr="0013452E">
              <w:rPr>
                <w:rFonts w:ascii="Arial" w:hAnsi="Arial" w:cs="Arial"/>
              </w:rPr>
              <w:t>a</w:t>
            </w:r>
            <w:proofErr w:type="spellEnd"/>
            <w:r w:rsidR="008F35AC" w:rsidRPr="0013452E">
              <w:rPr>
                <w:rFonts w:ascii="Arial" w:hAnsi="Arial" w:cs="Arial"/>
              </w:rPr>
              <w:t xml:space="preserve"> ......</w:t>
            </w:r>
            <w:r w:rsidR="0013452E" w:rsidRPr="0013452E">
              <w:rPr>
                <w:rFonts w:ascii="Arial" w:hAnsi="Arial" w:cs="Arial"/>
              </w:rPr>
              <w:t>........</w:t>
            </w:r>
            <w:r w:rsidR="008F35AC" w:rsidRPr="0013452E">
              <w:rPr>
                <w:rFonts w:ascii="Arial" w:hAnsi="Arial" w:cs="Arial"/>
              </w:rPr>
              <w:t>......................................</w:t>
            </w:r>
            <w:r w:rsidR="00FC2823" w:rsidRPr="0013452E">
              <w:rPr>
                <w:rFonts w:ascii="Arial" w:hAnsi="Arial" w:cs="Arial"/>
              </w:rPr>
              <w:t>...............................................</w:t>
            </w:r>
            <w:r w:rsidR="008F35AC" w:rsidRPr="0013452E">
              <w:rPr>
                <w:rFonts w:ascii="Arial" w:hAnsi="Arial" w:cs="Arial"/>
              </w:rPr>
              <w:t xml:space="preserve"> </w:t>
            </w:r>
            <w:proofErr w:type="gramStart"/>
            <w:r w:rsidRPr="0013452E">
              <w:rPr>
                <w:rFonts w:ascii="Arial" w:hAnsi="Arial" w:cs="Arial"/>
              </w:rPr>
              <w:t>lì..</w:t>
            </w:r>
            <w:proofErr w:type="gramEnd"/>
            <w:r w:rsidR="008F35AC" w:rsidRPr="0013452E">
              <w:rPr>
                <w:rFonts w:ascii="Arial" w:hAnsi="Arial" w:cs="Arial"/>
              </w:rPr>
              <w:t xml:space="preserve"> </w:t>
            </w:r>
            <w:r w:rsidR="00D5114F" w:rsidRPr="0013452E">
              <w:rPr>
                <w:rFonts w:ascii="Arial" w:hAnsi="Arial" w:cs="Arial"/>
              </w:rPr>
              <w:t>………</w:t>
            </w:r>
            <w:r w:rsidR="00FC2823" w:rsidRPr="0013452E">
              <w:rPr>
                <w:rFonts w:ascii="Arial" w:hAnsi="Arial" w:cs="Arial"/>
              </w:rPr>
              <w:t>........................................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37F2ACAD" w14:textId="77777777" w:rsidR="00FC2823" w:rsidRPr="0013452E" w:rsidRDefault="009067A9" w:rsidP="00FC2823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Residente </w:t>
            </w:r>
            <w:r w:rsidR="008F35AC" w:rsidRPr="0013452E">
              <w:rPr>
                <w:rFonts w:ascii="Arial" w:hAnsi="Arial" w:cs="Arial"/>
              </w:rPr>
              <w:t>in..............................................................</w:t>
            </w:r>
            <w:r w:rsidR="00FC2823" w:rsidRPr="0013452E">
              <w:rPr>
                <w:rFonts w:ascii="Arial" w:hAnsi="Arial" w:cs="Arial"/>
              </w:rPr>
              <w:t>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</w:t>
            </w:r>
            <w:r w:rsidR="00FC2823" w:rsidRPr="0013452E">
              <w:rPr>
                <w:rFonts w:ascii="Arial" w:hAnsi="Arial" w:cs="Arial"/>
              </w:rPr>
              <w:t>............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73D74BAD" w14:textId="77777777" w:rsidR="008F35AC" w:rsidRPr="0013452E" w:rsidRDefault="009067A9" w:rsidP="009067A9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rPr>
                <w:rFonts w:ascii="Arial" w:hAnsi="Arial" w:cs="Arial"/>
              </w:rPr>
            </w:pPr>
            <w:r w:rsidRPr="00013ECE">
              <w:rPr>
                <w:rFonts w:ascii="Arial" w:hAnsi="Arial" w:cs="Arial"/>
              </w:rPr>
              <w:t>CA</w:t>
            </w:r>
            <w:r w:rsidR="008F35AC" w:rsidRPr="00013ECE">
              <w:rPr>
                <w:rFonts w:ascii="Arial" w:hAnsi="Arial" w:cs="Arial"/>
              </w:rPr>
              <w:t>P</w:t>
            </w:r>
            <w:r w:rsidR="008F35AC" w:rsidRPr="0013452E">
              <w:rPr>
                <w:rFonts w:ascii="Arial" w:hAnsi="Arial" w:cs="Arial"/>
              </w:rPr>
              <w:t xml:space="preserve"> ..........................  (Provin</w:t>
            </w:r>
            <w:r w:rsidRPr="0013452E">
              <w:rPr>
                <w:rFonts w:ascii="Arial" w:hAnsi="Arial" w:cs="Arial"/>
              </w:rPr>
              <w:t>cia</w:t>
            </w:r>
            <w:r w:rsidR="008F35AC" w:rsidRPr="0013452E">
              <w:rPr>
                <w:rFonts w:ascii="Arial" w:hAnsi="Arial" w:cs="Arial"/>
              </w:rPr>
              <w:t xml:space="preserve"> ...................)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</w:r>
            <w:r w:rsidRPr="0013452E">
              <w:rPr>
                <w:rFonts w:ascii="Arial" w:hAnsi="Arial" w:cs="Arial"/>
              </w:rPr>
              <w:t>Via</w:t>
            </w:r>
            <w:r w:rsidR="008F35AC" w:rsidRPr="0013452E">
              <w:rPr>
                <w:rFonts w:ascii="Arial" w:hAnsi="Arial" w:cs="Arial"/>
              </w:rPr>
              <w:t xml:space="preserve"> .............................…………...……......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 N. ….....</w:t>
            </w:r>
            <w:r w:rsidR="008A676B" w:rsidRPr="0013452E">
              <w:rPr>
                <w:rFonts w:ascii="Arial" w:hAnsi="Arial" w:cs="Arial"/>
              </w:rPr>
              <w:t>...</w:t>
            </w:r>
            <w:r w:rsidR="008F35AC" w:rsidRPr="0013452E">
              <w:rPr>
                <w:rFonts w:ascii="Arial" w:hAnsi="Arial" w:cs="Arial"/>
              </w:rPr>
              <w:t>......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  <w:t>Tel. ....................................................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...........…</w:t>
            </w:r>
            <w:r w:rsidR="008A676B" w:rsidRPr="0013452E">
              <w:rPr>
                <w:rFonts w:ascii="Arial" w:hAnsi="Arial" w:cs="Arial"/>
              </w:rPr>
              <w:t>…………..</w:t>
            </w:r>
            <w:r w:rsidR="008F35AC" w:rsidRPr="0013452E">
              <w:rPr>
                <w:rFonts w:ascii="Arial" w:hAnsi="Arial" w:cs="Arial"/>
              </w:rPr>
              <w:t>…….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</w:r>
            <w:r w:rsidRPr="0013452E">
              <w:rPr>
                <w:rFonts w:ascii="Arial" w:hAnsi="Arial" w:cs="Arial"/>
              </w:rPr>
              <w:t>Cellulare</w:t>
            </w:r>
            <w:r w:rsidR="008F35AC" w:rsidRPr="0013452E">
              <w:rPr>
                <w:rFonts w:ascii="Arial" w:hAnsi="Arial" w:cs="Arial"/>
              </w:rPr>
              <w:t>.....................................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..................……</w:t>
            </w:r>
            <w:r w:rsidR="008A676B" w:rsidRPr="0013452E">
              <w:rPr>
                <w:rFonts w:ascii="Arial" w:hAnsi="Arial" w:cs="Arial"/>
              </w:rPr>
              <w:t>…………</w:t>
            </w:r>
            <w:r w:rsidR="008F35AC" w:rsidRPr="0013452E">
              <w:rPr>
                <w:rFonts w:ascii="Arial" w:hAnsi="Arial" w:cs="Arial"/>
              </w:rPr>
              <w:t>……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  <w:t>Fax ……………………</w:t>
            </w:r>
            <w:r w:rsidR="00D5114F" w:rsidRPr="0013452E">
              <w:rPr>
                <w:rFonts w:ascii="Arial" w:hAnsi="Arial" w:cs="Arial"/>
              </w:rPr>
              <w:t>……………………………………………………</w:t>
            </w:r>
            <w:r w:rsidR="008F35AC" w:rsidRPr="0013452E">
              <w:rPr>
                <w:rFonts w:ascii="Arial" w:hAnsi="Arial" w:cs="Arial"/>
              </w:rPr>
              <w:t>…………………………...............………</w:t>
            </w:r>
          </w:p>
          <w:p w14:paraId="257F1C18" w14:textId="77777777" w:rsidR="008F35AC" w:rsidRPr="0013452E" w:rsidRDefault="008F35AC" w:rsidP="000D0C6D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rPr>
                <w:rFonts w:ascii="Arial" w:hAnsi="Arial" w:cs="Arial"/>
              </w:rPr>
            </w:pPr>
          </w:p>
          <w:p w14:paraId="18657C18" w14:textId="77777777" w:rsidR="00693238" w:rsidRPr="0013452E" w:rsidRDefault="00FC2823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E-</w:t>
            </w:r>
            <w:r w:rsidR="0013452E" w:rsidRPr="0013452E">
              <w:rPr>
                <w:rFonts w:ascii="Arial" w:hAnsi="Arial" w:cs="Arial"/>
              </w:rPr>
              <w:t>m</w:t>
            </w:r>
            <w:r w:rsidRPr="0013452E">
              <w:rPr>
                <w:rFonts w:ascii="Arial" w:hAnsi="Arial" w:cs="Arial"/>
              </w:rPr>
              <w:t>ail ……………..</w:t>
            </w:r>
            <w:r w:rsidR="008F35AC" w:rsidRPr="0013452E">
              <w:rPr>
                <w:rFonts w:ascii="Arial" w:hAnsi="Arial" w:cs="Arial"/>
              </w:rPr>
              <w:t>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...............................................………….</w:t>
            </w:r>
          </w:p>
          <w:p w14:paraId="0856611D" w14:textId="77777777" w:rsidR="00693238" w:rsidRPr="0013452E" w:rsidRDefault="00693238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74D85871" w14:textId="77777777" w:rsidR="00693238" w:rsidRPr="0013452E" w:rsidRDefault="009067A9" w:rsidP="00693238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Codice fiscale</w:t>
            </w:r>
            <w:r w:rsidR="00693238" w:rsidRPr="0013452E">
              <w:rPr>
                <w:rFonts w:ascii="Arial" w:hAnsi="Arial" w:cs="Arial"/>
              </w:rPr>
              <w:t>……………..............................................................................................................………….</w:t>
            </w:r>
          </w:p>
          <w:p w14:paraId="2AC5EF1F" w14:textId="77777777" w:rsidR="008F35AC" w:rsidRPr="0013452E" w:rsidRDefault="008F35AC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06734CB6" w14:textId="77777777" w:rsidR="008F35AC" w:rsidRPr="0013452E" w:rsidRDefault="008F35AC" w:rsidP="00693238">
            <w:pPr>
              <w:pStyle w:val="Corpotesto"/>
              <w:tabs>
                <w:tab w:val="right" w:pos="113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8F35AC" w:rsidRPr="0013452E" w14:paraId="11533DD0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</w:tcPr>
          <w:p w14:paraId="49956D29" w14:textId="77777777" w:rsidR="008F35AC" w:rsidRPr="0013452E" w:rsidRDefault="009067A9" w:rsidP="000D0C6D">
            <w:pPr>
              <w:pStyle w:val="Corpotesto"/>
              <w:snapToGrid w:val="0"/>
              <w:spacing w:before="120"/>
              <w:ind w:right="212"/>
              <w:rPr>
                <w:rFonts w:ascii="Arial" w:hAnsi="Arial" w:cs="Arial"/>
                <w:b/>
              </w:rPr>
            </w:pPr>
            <w:r w:rsidRPr="0013452E">
              <w:rPr>
                <w:rFonts w:ascii="Arial" w:hAnsi="Arial" w:cs="Arial"/>
                <w:b/>
              </w:rPr>
              <w:t>Il</w:t>
            </w:r>
            <w:r w:rsidR="008F35AC" w:rsidRPr="0013452E">
              <w:rPr>
                <w:rFonts w:ascii="Arial" w:hAnsi="Arial" w:cs="Arial"/>
                <w:b/>
              </w:rPr>
              <w:t>/</w:t>
            </w:r>
            <w:r w:rsidRPr="0013452E">
              <w:rPr>
                <w:rFonts w:ascii="Arial" w:hAnsi="Arial" w:cs="Arial"/>
                <w:b/>
              </w:rPr>
              <w:t>La</w:t>
            </w:r>
            <w:r w:rsidR="008F35AC" w:rsidRPr="0013452E">
              <w:rPr>
                <w:rFonts w:ascii="Arial" w:hAnsi="Arial" w:cs="Arial"/>
                <w:b/>
              </w:rPr>
              <w:t xml:space="preserve"> </w:t>
            </w:r>
            <w:r w:rsidRPr="0013452E">
              <w:rPr>
                <w:rFonts w:ascii="Arial" w:hAnsi="Arial" w:cs="Arial"/>
                <w:b/>
              </w:rPr>
              <w:t>sottoscritto/a dichiara quanto segue sotto la propria responsabilità</w:t>
            </w:r>
            <w:r w:rsidR="008F35AC" w:rsidRPr="0013452E">
              <w:rPr>
                <w:rFonts w:ascii="Arial" w:hAnsi="Arial" w:cs="Arial"/>
                <w:b/>
              </w:rPr>
              <w:t>:</w:t>
            </w:r>
          </w:p>
          <w:p w14:paraId="04899783" w14:textId="77777777" w:rsidR="008F35AC" w:rsidRPr="0013452E" w:rsidRDefault="008F35AC" w:rsidP="000D0C6D">
            <w:pPr>
              <w:pStyle w:val="Corpotesto"/>
              <w:spacing w:before="120"/>
              <w:ind w:right="212"/>
              <w:rPr>
                <w:rFonts w:ascii="Arial" w:hAnsi="Arial" w:cs="Arial"/>
                <w:sz w:val="18"/>
              </w:rPr>
            </w:pPr>
            <w:r w:rsidRPr="0013452E">
              <w:rPr>
                <w:rFonts w:ascii="Arial" w:hAnsi="Arial" w:cs="Arial"/>
                <w:sz w:val="18"/>
              </w:rPr>
              <w:t>(</w:t>
            </w:r>
            <w:r w:rsidR="009067A9" w:rsidRPr="0013452E">
              <w:rPr>
                <w:rFonts w:ascii="Arial" w:hAnsi="Arial" w:cs="Arial"/>
                <w:sz w:val="18"/>
              </w:rPr>
              <w:t>Il</w:t>
            </w:r>
            <w:r w:rsidRPr="0013452E">
              <w:rPr>
                <w:rFonts w:ascii="Arial" w:hAnsi="Arial" w:cs="Arial"/>
                <w:sz w:val="18"/>
              </w:rPr>
              <w:t>/</w:t>
            </w:r>
            <w:r w:rsidR="009067A9" w:rsidRPr="0013452E">
              <w:rPr>
                <w:rFonts w:ascii="Arial" w:hAnsi="Arial" w:cs="Arial"/>
                <w:sz w:val="18"/>
              </w:rPr>
              <w:t xml:space="preserve">La sottoscritto/a si assume la responsabilità penale di false dichiarazioni o indicazioni non </w:t>
            </w:r>
            <w:r w:rsidR="001E3541">
              <w:rPr>
                <w:rFonts w:ascii="Arial" w:hAnsi="Arial" w:cs="Arial"/>
                <w:sz w:val="18"/>
              </w:rPr>
              <w:t>veritiere</w:t>
            </w:r>
            <w:r w:rsidR="009067A9" w:rsidRPr="0013452E">
              <w:rPr>
                <w:rFonts w:ascii="Arial" w:hAnsi="Arial" w:cs="Arial"/>
                <w:sz w:val="18"/>
              </w:rPr>
              <w:t xml:space="preserve"> nella presente autocertificazione, nonché per l</w:t>
            </w:r>
            <w:r w:rsidR="001E3541">
              <w:rPr>
                <w:rFonts w:ascii="Arial" w:hAnsi="Arial" w:cs="Arial"/>
                <w:sz w:val="18"/>
              </w:rPr>
              <w:t>’esibizione</w:t>
            </w:r>
            <w:r w:rsidR="009067A9" w:rsidRPr="0013452E">
              <w:rPr>
                <w:rFonts w:ascii="Arial" w:hAnsi="Arial" w:cs="Arial"/>
                <w:sz w:val="18"/>
              </w:rPr>
              <w:t xml:space="preserve"> di documenti falsi</w:t>
            </w:r>
            <w:r w:rsidRPr="0013452E">
              <w:rPr>
                <w:rFonts w:ascii="Arial" w:hAnsi="Arial" w:cs="Arial"/>
                <w:sz w:val="18"/>
              </w:rPr>
              <w:t>.</w:t>
            </w:r>
            <w:r w:rsidR="00D5114F" w:rsidRPr="0013452E">
              <w:rPr>
                <w:rFonts w:ascii="Arial" w:hAnsi="Arial" w:cs="Arial"/>
                <w:sz w:val="18"/>
              </w:rPr>
              <w:t xml:space="preserve"> </w:t>
            </w:r>
            <w:r w:rsidR="009067A9" w:rsidRPr="0013452E">
              <w:rPr>
                <w:rFonts w:ascii="Arial" w:hAnsi="Arial" w:cs="Arial"/>
                <w:sz w:val="18"/>
              </w:rPr>
              <w:t>Una falsa dichiara</w:t>
            </w:r>
            <w:r w:rsidR="00AD72B7">
              <w:rPr>
                <w:rFonts w:ascii="Arial" w:hAnsi="Arial" w:cs="Arial"/>
                <w:sz w:val="18"/>
              </w:rPr>
              <w:t xml:space="preserve">zione comporta la decadenza dalla posizione di </w:t>
            </w:r>
            <w:r w:rsidR="009067A9" w:rsidRPr="0013452E">
              <w:rPr>
                <w:rFonts w:ascii="Arial" w:hAnsi="Arial" w:cs="Arial"/>
                <w:sz w:val="18"/>
              </w:rPr>
              <w:t xml:space="preserve">vantaggio ad essa </w:t>
            </w:r>
            <w:r w:rsidR="0013452E" w:rsidRPr="0013452E">
              <w:rPr>
                <w:rFonts w:ascii="Arial" w:hAnsi="Arial" w:cs="Arial"/>
                <w:sz w:val="18"/>
              </w:rPr>
              <w:t xml:space="preserve">eventualmente </w:t>
            </w:r>
            <w:r w:rsidR="009067A9" w:rsidRPr="0013452E">
              <w:rPr>
                <w:rFonts w:ascii="Arial" w:hAnsi="Arial" w:cs="Arial"/>
                <w:sz w:val="18"/>
              </w:rPr>
              <w:t>correlat</w:t>
            </w:r>
            <w:r w:rsidR="00AD72B7">
              <w:rPr>
                <w:rFonts w:ascii="Arial" w:hAnsi="Arial" w:cs="Arial"/>
                <w:sz w:val="18"/>
              </w:rPr>
              <w:t>a</w:t>
            </w:r>
            <w:r w:rsidRPr="0013452E">
              <w:rPr>
                <w:rFonts w:ascii="Arial" w:hAnsi="Arial" w:cs="Arial"/>
                <w:sz w:val="18"/>
              </w:rPr>
              <w:t>)</w:t>
            </w:r>
            <w:r w:rsidR="001E3541">
              <w:rPr>
                <w:rFonts w:ascii="Arial" w:hAnsi="Arial" w:cs="Arial"/>
                <w:sz w:val="18"/>
              </w:rPr>
              <w:t>.</w:t>
            </w:r>
          </w:p>
          <w:p w14:paraId="2D86395C" w14:textId="77777777" w:rsidR="008F35AC" w:rsidRPr="0013452E" w:rsidRDefault="008F35AC" w:rsidP="000D0C6D">
            <w:pPr>
              <w:pStyle w:val="Corpotesto"/>
              <w:spacing w:before="120"/>
              <w:ind w:right="212"/>
              <w:rPr>
                <w:rFonts w:ascii="Arial" w:hAnsi="Arial" w:cs="Arial"/>
              </w:rPr>
            </w:pPr>
          </w:p>
        </w:tc>
      </w:tr>
      <w:tr w:rsidR="008F35AC" w:rsidRPr="0013452E" w14:paraId="47DD9D0F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417721AA" w14:textId="77777777" w:rsidR="008F35AC" w:rsidRPr="00580FB9" w:rsidRDefault="008F35AC" w:rsidP="000D0C6D">
            <w:pPr>
              <w:pStyle w:val="Corpotesto"/>
              <w:tabs>
                <w:tab w:val="left" w:pos="644"/>
              </w:tabs>
              <w:snapToGrid w:val="0"/>
              <w:spacing w:before="120"/>
              <w:ind w:left="218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lastRenderedPageBreak/>
              <w:br w:type="page"/>
            </w:r>
            <w:r w:rsidR="009067A9" w:rsidRPr="00580FB9">
              <w:rPr>
                <w:rFonts w:ascii="Arial" w:hAnsi="Arial" w:cs="Arial"/>
                <w:szCs w:val="20"/>
              </w:rPr>
              <w:t>Sono</w:t>
            </w:r>
          </w:p>
          <w:p w14:paraId="12534D14" w14:textId="77777777" w:rsidR="008F35AC" w:rsidRPr="00580FB9" w:rsidRDefault="009067A9" w:rsidP="009D42FC">
            <w:pPr>
              <w:pStyle w:val="Corpotesto"/>
              <w:numPr>
                <w:ilvl w:val="0"/>
                <w:numId w:val="4"/>
              </w:numPr>
              <w:tabs>
                <w:tab w:val="left" w:pos="644"/>
              </w:tabs>
              <w:spacing w:before="120" w:line="240" w:lineRule="auto"/>
              <w:ind w:left="218" w:firstLine="0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Cittadino/a it</w:t>
            </w:r>
            <w:r w:rsidR="008F35AC" w:rsidRPr="00580FB9">
              <w:rPr>
                <w:rFonts w:ascii="Arial" w:hAnsi="Arial" w:cs="Arial"/>
                <w:szCs w:val="20"/>
              </w:rPr>
              <w:t>ali</w:t>
            </w:r>
            <w:r w:rsidRPr="00580FB9">
              <w:rPr>
                <w:rFonts w:ascii="Arial" w:hAnsi="Arial" w:cs="Arial"/>
                <w:szCs w:val="20"/>
              </w:rPr>
              <w:t>ano/a</w:t>
            </w:r>
            <w:r w:rsidR="008F35AC" w:rsidRPr="00580FB9">
              <w:rPr>
                <w:rFonts w:ascii="Arial" w:hAnsi="Arial" w:cs="Arial"/>
                <w:szCs w:val="20"/>
              </w:rPr>
              <w:t>.</w:t>
            </w:r>
          </w:p>
          <w:p w14:paraId="20C0B556" w14:textId="10F09F59" w:rsidR="009D42FC" w:rsidRPr="00580FB9" w:rsidRDefault="009067A9" w:rsidP="009D42FC">
            <w:pPr>
              <w:pStyle w:val="Corpotesto"/>
              <w:numPr>
                <w:ilvl w:val="0"/>
                <w:numId w:val="4"/>
              </w:numPr>
              <w:tabs>
                <w:tab w:val="num" w:pos="578"/>
              </w:tabs>
              <w:spacing w:before="120" w:line="240" w:lineRule="auto"/>
              <w:ind w:left="578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 xml:space="preserve">Cittadino/a del seguente Stato </w:t>
            </w:r>
            <w:proofErr w:type="gramStart"/>
            <w:r w:rsidRPr="00580FB9">
              <w:rPr>
                <w:rFonts w:ascii="Arial" w:hAnsi="Arial" w:cs="Arial"/>
                <w:szCs w:val="20"/>
              </w:rPr>
              <w:t>dell</w:t>
            </w:r>
            <w:r w:rsidR="00013ECE">
              <w:rPr>
                <w:rFonts w:ascii="Arial" w:hAnsi="Arial" w:cs="Arial"/>
                <w:szCs w:val="20"/>
              </w:rPr>
              <w:t>’</w:t>
            </w:r>
            <w:r w:rsidRPr="00580FB9">
              <w:rPr>
                <w:rFonts w:ascii="Arial" w:hAnsi="Arial" w:cs="Arial"/>
                <w:szCs w:val="20"/>
              </w:rPr>
              <w:t>UE</w:t>
            </w:r>
            <w:r w:rsidR="009D42FC" w:rsidRPr="00580FB9">
              <w:rPr>
                <w:rFonts w:ascii="Arial" w:hAnsi="Arial" w:cs="Arial"/>
                <w:szCs w:val="20"/>
              </w:rPr>
              <w:t>:</w:t>
            </w:r>
            <w:r w:rsidR="00693238" w:rsidRPr="00580FB9">
              <w:rPr>
                <w:rFonts w:ascii="Arial" w:hAnsi="Arial" w:cs="Arial"/>
                <w:szCs w:val="20"/>
              </w:rPr>
              <w:t>.................................................................................</w:t>
            </w:r>
            <w:proofErr w:type="gramEnd"/>
          </w:p>
          <w:p w14:paraId="1BF95925" w14:textId="77777777" w:rsidR="008F35AC" w:rsidRPr="00580FB9" w:rsidRDefault="008F35AC" w:rsidP="000D0C6D">
            <w:pPr>
              <w:pStyle w:val="Corpotesto"/>
              <w:spacing w:before="120"/>
              <w:ind w:left="218"/>
              <w:rPr>
                <w:rFonts w:ascii="Arial" w:hAnsi="Arial" w:cs="Arial"/>
                <w:szCs w:val="20"/>
              </w:rPr>
            </w:pPr>
          </w:p>
        </w:tc>
      </w:tr>
      <w:tr w:rsidR="008F35AC" w:rsidRPr="0013452E" w14:paraId="5A1FEFED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1BDF2045" w14:textId="77777777" w:rsidR="008F35AC" w:rsidRPr="00580FB9" w:rsidRDefault="009067A9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Ho conseguito il seguente titolo di studio con il seguente punteggio</w:t>
            </w:r>
            <w:r w:rsidR="008F35AC" w:rsidRPr="00580FB9">
              <w:rPr>
                <w:rFonts w:ascii="Arial" w:hAnsi="Arial" w:cs="Arial"/>
                <w:szCs w:val="20"/>
              </w:rPr>
              <w:t>:</w:t>
            </w:r>
          </w:p>
          <w:p w14:paraId="59E5A60C" w14:textId="77777777" w:rsidR="008F35AC" w:rsidRPr="00580FB9" w:rsidRDefault="008F35AC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.......................................</w:t>
            </w:r>
            <w:r w:rsidR="006E09CA" w:rsidRPr="00580FB9">
              <w:rPr>
                <w:rFonts w:ascii="Arial" w:hAnsi="Arial" w:cs="Arial"/>
                <w:szCs w:val="20"/>
              </w:rPr>
              <w:t>............</w:t>
            </w:r>
            <w:r w:rsidRPr="00580FB9">
              <w:rPr>
                <w:rFonts w:ascii="Arial" w:hAnsi="Arial" w:cs="Arial"/>
                <w:szCs w:val="20"/>
              </w:rPr>
              <w:t>......................................</w:t>
            </w:r>
            <w:r w:rsidR="00D5114F" w:rsidRPr="00580FB9">
              <w:rPr>
                <w:rFonts w:ascii="Arial" w:hAnsi="Arial" w:cs="Arial"/>
                <w:szCs w:val="20"/>
              </w:rPr>
              <w:t>....................................................</w:t>
            </w:r>
            <w:r w:rsidRPr="00580FB9">
              <w:rPr>
                <w:rFonts w:ascii="Arial" w:hAnsi="Arial" w:cs="Arial"/>
                <w:szCs w:val="20"/>
              </w:rPr>
              <w:t>..........</w:t>
            </w:r>
          </w:p>
        </w:tc>
      </w:tr>
      <w:tr w:rsidR="008F35AC" w:rsidRPr="0013452E" w14:paraId="7D9FFD09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53945C26" w14:textId="0EB90F7B" w:rsidR="008F35AC" w:rsidRPr="00580FB9" w:rsidRDefault="008F35AC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</w:p>
        </w:tc>
      </w:tr>
      <w:tr w:rsidR="008F35AC" w:rsidRPr="0013452E" w14:paraId="0A41483E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7DBB3D4C" w14:textId="649624DD" w:rsidR="008F35AC" w:rsidRPr="000827B9" w:rsidRDefault="003A36E3" w:rsidP="000D0C6D">
            <w:pPr>
              <w:pStyle w:val="Corpotesto"/>
              <w:spacing w:before="120" w:after="120" w:line="240" w:lineRule="auto"/>
              <w:ind w:left="218"/>
              <w:rPr>
                <w:rFonts w:ascii="Arial" w:hAnsi="Arial" w:cs="Arial"/>
                <w:sz w:val="22"/>
              </w:rPr>
            </w:pPr>
            <w:r w:rsidRPr="000827B9">
              <w:rPr>
                <w:rFonts w:ascii="Arial" w:hAnsi="Arial" w:cs="Arial"/>
                <w:sz w:val="22"/>
              </w:rPr>
              <w:t>Indirizzo del</w:t>
            </w:r>
            <w:r w:rsidR="00AD72B7" w:rsidRPr="000827B9">
              <w:rPr>
                <w:rFonts w:ascii="Arial" w:hAnsi="Arial" w:cs="Arial"/>
                <w:sz w:val="22"/>
              </w:rPr>
              <w:t>/la</w:t>
            </w:r>
            <w:r w:rsidRPr="000827B9">
              <w:rPr>
                <w:rFonts w:ascii="Arial" w:hAnsi="Arial" w:cs="Arial"/>
                <w:sz w:val="22"/>
              </w:rPr>
              <w:t xml:space="preserve"> candidato/a per eventuali comunicazioni</w:t>
            </w:r>
            <w:r w:rsidR="008F35AC" w:rsidRPr="000827B9">
              <w:rPr>
                <w:rFonts w:ascii="Arial" w:hAnsi="Arial" w:cs="Arial"/>
                <w:sz w:val="22"/>
              </w:rPr>
              <w:t xml:space="preserve">, </w:t>
            </w:r>
            <w:r w:rsidR="006076B1" w:rsidRPr="000827B9">
              <w:rPr>
                <w:rFonts w:ascii="Arial" w:hAnsi="Arial" w:cs="Arial"/>
                <w:sz w:val="22"/>
              </w:rPr>
              <w:t>in mancanza di indirizzo e-mail e</w:t>
            </w:r>
            <w:r w:rsidR="00A50DFA" w:rsidRPr="000827B9">
              <w:rPr>
                <w:rFonts w:ascii="Arial" w:hAnsi="Arial" w:cs="Arial"/>
                <w:sz w:val="22"/>
              </w:rPr>
              <w:t>/o</w:t>
            </w:r>
            <w:r w:rsidR="006076B1" w:rsidRPr="000827B9">
              <w:rPr>
                <w:rFonts w:ascii="Arial" w:hAnsi="Arial" w:cs="Arial"/>
                <w:sz w:val="22"/>
              </w:rPr>
              <w:t xml:space="preserve"> </w:t>
            </w:r>
            <w:r w:rsidRPr="000827B9">
              <w:rPr>
                <w:rFonts w:ascii="Arial" w:hAnsi="Arial" w:cs="Arial"/>
                <w:sz w:val="22"/>
              </w:rPr>
              <w:t>se non coincidente con il luogo di residenza</w:t>
            </w:r>
            <w:r w:rsidR="008F35AC" w:rsidRPr="000827B9">
              <w:rPr>
                <w:rFonts w:ascii="Arial" w:hAnsi="Arial" w:cs="Arial"/>
                <w:sz w:val="22"/>
              </w:rPr>
              <w:t>:</w:t>
            </w:r>
          </w:p>
          <w:p w14:paraId="132B96B5" w14:textId="31ABBE22" w:rsidR="008F35AC" w:rsidRPr="000827B9" w:rsidRDefault="003A36E3" w:rsidP="003A36E3">
            <w:pPr>
              <w:pStyle w:val="Corpotesto"/>
              <w:spacing w:before="120" w:after="120" w:line="240" w:lineRule="auto"/>
              <w:ind w:left="218"/>
              <w:jc w:val="left"/>
              <w:rPr>
                <w:rFonts w:ascii="Arial" w:hAnsi="Arial" w:cs="Arial"/>
                <w:szCs w:val="20"/>
              </w:rPr>
            </w:pPr>
            <w:r w:rsidRPr="000827B9">
              <w:rPr>
                <w:rFonts w:ascii="Arial" w:hAnsi="Arial" w:cs="Arial"/>
                <w:szCs w:val="20"/>
              </w:rPr>
              <w:t>Via</w:t>
            </w:r>
            <w:r w:rsidR="008F35AC" w:rsidRPr="000827B9">
              <w:rPr>
                <w:rFonts w:ascii="Arial" w:hAnsi="Arial" w:cs="Arial"/>
                <w:szCs w:val="20"/>
              </w:rPr>
              <w:t xml:space="preserve"> .............................................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 N</w:t>
            </w:r>
            <w:r w:rsidRPr="000827B9">
              <w:rPr>
                <w:rFonts w:ascii="Arial" w:hAnsi="Arial" w:cs="Arial"/>
                <w:szCs w:val="20"/>
              </w:rPr>
              <w:t>.</w:t>
            </w:r>
            <w:proofErr w:type="gramStart"/>
            <w:r w:rsidRPr="000827B9">
              <w:rPr>
                <w:rFonts w:ascii="Arial" w:hAnsi="Arial" w:cs="Arial"/>
                <w:szCs w:val="20"/>
              </w:rPr>
              <w:t xml:space="preserve"> ….</w:t>
            </w:r>
            <w:proofErr w:type="gramEnd"/>
            <w:r w:rsidRPr="000827B9">
              <w:rPr>
                <w:rFonts w:ascii="Arial" w:hAnsi="Arial" w:cs="Arial"/>
                <w:szCs w:val="20"/>
              </w:rPr>
              <w:t>….</w:t>
            </w:r>
            <w:r w:rsidR="00D5114F" w:rsidRPr="000827B9">
              <w:rPr>
                <w:rFonts w:ascii="Arial" w:hAnsi="Arial" w:cs="Arial"/>
                <w:szCs w:val="20"/>
              </w:rPr>
              <w:t>……….…………………….</w:t>
            </w:r>
            <w:r w:rsidR="008F35AC" w:rsidRPr="000827B9">
              <w:rPr>
                <w:rFonts w:ascii="Arial" w:hAnsi="Arial" w:cs="Arial"/>
                <w:szCs w:val="20"/>
              </w:rPr>
              <w:t>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Pr="000827B9">
              <w:rPr>
                <w:rFonts w:ascii="Arial" w:hAnsi="Arial" w:cs="Arial"/>
                <w:szCs w:val="20"/>
              </w:rPr>
              <w:t>Luogo</w:t>
            </w:r>
            <w:r w:rsidR="008F35AC" w:rsidRPr="000827B9">
              <w:rPr>
                <w:rFonts w:ascii="Arial" w:hAnsi="Arial" w:cs="Arial"/>
                <w:szCs w:val="20"/>
              </w:rPr>
              <w:t xml:space="preserve"> ........................................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 xml:space="preserve">....... </w:t>
            </w:r>
            <w:r w:rsidRPr="000827B9">
              <w:rPr>
                <w:rFonts w:ascii="Arial" w:hAnsi="Arial" w:cs="Arial"/>
                <w:szCs w:val="20"/>
              </w:rPr>
              <w:t>CAP</w:t>
            </w:r>
            <w:r w:rsidR="008F35AC" w:rsidRPr="000827B9">
              <w:rPr>
                <w:rFonts w:ascii="Arial" w:hAnsi="Arial" w:cs="Arial"/>
                <w:szCs w:val="20"/>
              </w:rPr>
              <w:t>.....</w:t>
            </w:r>
            <w:r w:rsidR="00D5114F" w:rsidRPr="000827B9">
              <w:rPr>
                <w:rFonts w:ascii="Arial" w:hAnsi="Arial" w:cs="Arial"/>
                <w:szCs w:val="20"/>
              </w:rPr>
              <w:t>....................................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  <w:t>Tel. 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..... Fax 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</w:t>
            </w:r>
            <w:r w:rsidR="00D5114F" w:rsidRPr="000827B9">
              <w:rPr>
                <w:rFonts w:ascii="Arial" w:hAnsi="Arial" w:cs="Arial"/>
                <w:szCs w:val="20"/>
              </w:rPr>
              <w:t>............</w:t>
            </w:r>
            <w:r w:rsidR="00FC2823" w:rsidRPr="000827B9">
              <w:rPr>
                <w:rFonts w:ascii="Arial" w:hAnsi="Arial" w:cs="Arial"/>
                <w:szCs w:val="20"/>
              </w:rPr>
              <w:t>........</w:t>
            </w:r>
            <w:r w:rsidR="008F35AC" w:rsidRPr="000827B9">
              <w:rPr>
                <w:rFonts w:ascii="Arial" w:hAnsi="Arial" w:cs="Arial"/>
                <w:szCs w:val="20"/>
              </w:rPr>
              <w:t>.......................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</w:p>
        </w:tc>
      </w:tr>
      <w:tr w:rsidR="008F35AC" w:rsidRPr="0013452E" w14:paraId="0E87F81F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057D25A1" w14:textId="77777777" w:rsidR="008F35AC" w:rsidRPr="0013452E" w:rsidRDefault="003A36E3" w:rsidP="00CD5DC5">
            <w:pPr>
              <w:pStyle w:val="Corpotesto"/>
              <w:spacing w:before="120" w:after="240" w:line="240" w:lineRule="auto"/>
              <w:ind w:left="215"/>
              <w:rPr>
                <w:rFonts w:ascii="Arial" w:hAnsi="Arial" w:cs="Arial"/>
                <w:b/>
                <w:bCs/>
              </w:rPr>
            </w:pPr>
            <w:r w:rsidRPr="0013452E">
              <w:rPr>
                <w:rFonts w:ascii="Arial" w:hAnsi="Arial" w:cs="Arial"/>
                <w:b/>
                <w:bCs/>
              </w:rPr>
              <w:t>I miei ultimi rapporti di lavoro</w:t>
            </w:r>
            <w:r w:rsidR="008F35AC" w:rsidRPr="0013452E">
              <w:rPr>
                <w:rFonts w:ascii="Arial" w:hAnsi="Arial" w:cs="Arial"/>
                <w:b/>
                <w:bCs/>
              </w:rPr>
              <w:t>:</w:t>
            </w:r>
          </w:p>
          <w:p w14:paraId="2D194052" w14:textId="77777777" w:rsidR="008F35AC" w:rsidRPr="0013452E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1. </w:t>
            </w:r>
            <w:r w:rsidR="003A36E3" w:rsidRPr="0013452E">
              <w:rPr>
                <w:rFonts w:ascii="Arial" w:hAnsi="Arial" w:cs="Arial"/>
              </w:rPr>
              <w:t>Datore di lavoro</w:t>
            </w:r>
            <w:r w:rsidRPr="0013452E">
              <w:rPr>
                <w:rFonts w:ascii="Arial" w:hAnsi="Arial" w:cs="Arial"/>
              </w:rPr>
              <w:t>: ..............................</w:t>
            </w:r>
            <w:r w:rsidR="00FC2823" w:rsidRPr="0013452E">
              <w:rPr>
                <w:rFonts w:ascii="Arial" w:hAnsi="Arial" w:cs="Arial"/>
              </w:rPr>
              <w:t>.........................</w:t>
            </w:r>
            <w:r w:rsidRPr="0013452E">
              <w:rPr>
                <w:rFonts w:ascii="Arial" w:hAnsi="Arial" w:cs="Arial"/>
              </w:rPr>
              <w:t>.............</w:t>
            </w:r>
            <w:r w:rsidR="00FC2823" w:rsidRPr="0013452E">
              <w:rPr>
                <w:rFonts w:ascii="Arial" w:hAnsi="Arial" w:cs="Arial"/>
              </w:rPr>
              <w:t>..</w:t>
            </w:r>
            <w:r w:rsidRPr="0013452E">
              <w:rPr>
                <w:rFonts w:ascii="Arial" w:hAnsi="Arial" w:cs="Arial"/>
              </w:rPr>
              <w:t>......</w:t>
            </w:r>
            <w:r w:rsidR="00852554" w:rsidRPr="0013452E">
              <w:rPr>
                <w:rFonts w:ascii="Arial" w:hAnsi="Arial" w:cs="Arial"/>
              </w:rPr>
              <w:t>......................</w:t>
            </w:r>
            <w:r w:rsidRPr="0013452E">
              <w:rPr>
                <w:rFonts w:ascii="Arial" w:hAnsi="Arial" w:cs="Arial"/>
              </w:rPr>
              <w:t>...</w:t>
            </w:r>
            <w:r w:rsidR="00D5114F" w:rsidRPr="0013452E">
              <w:rPr>
                <w:rFonts w:ascii="Arial" w:hAnsi="Arial" w:cs="Arial"/>
              </w:rPr>
              <w:t>...............</w:t>
            </w:r>
            <w:r w:rsidRPr="0013452E">
              <w:rPr>
                <w:rFonts w:ascii="Arial" w:hAnsi="Arial" w:cs="Arial"/>
              </w:rPr>
              <w:t>.............</w:t>
            </w:r>
          </w:p>
          <w:p w14:paraId="3CC5516C" w14:textId="77777777" w:rsidR="008F35AC" w:rsidRPr="0013452E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</w:t>
            </w:r>
            <w:r w:rsidR="003A36E3" w:rsidRPr="0013452E">
              <w:rPr>
                <w:rFonts w:ascii="Arial" w:hAnsi="Arial" w:cs="Arial"/>
              </w:rPr>
              <w:t>urata del rapporto di lavoro</w:t>
            </w:r>
            <w:r w:rsidRPr="0013452E">
              <w:rPr>
                <w:rFonts w:ascii="Arial" w:hAnsi="Arial" w:cs="Arial"/>
              </w:rPr>
              <w:t>: ................</w:t>
            </w:r>
            <w:r w:rsidR="00FC2823" w:rsidRPr="0013452E">
              <w:rPr>
                <w:rFonts w:ascii="Arial" w:hAnsi="Arial" w:cs="Arial"/>
              </w:rPr>
              <w:t>..........</w:t>
            </w:r>
            <w:r w:rsidR="00CD5DC5">
              <w:rPr>
                <w:rFonts w:ascii="Arial" w:hAnsi="Arial" w:cs="Arial"/>
              </w:rPr>
              <w:t>...........</w:t>
            </w:r>
            <w:r w:rsidR="00FC2823" w:rsidRPr="0013452E">
              <w:rPr>
                <w:rFonts w:ascii="Arial" w:hAnsi="Arial" w:cs="Arial"/>
              </w:rPr>
              <w:t>.................</w:t>
            </w:r>
            <w:r w:rsidRPr="0013452E">
              <w:rPr>
                <w:rFonts w:ascii="Arial" w:hAnsi="Arial" w:cs="Arial"/>
              </w:rPr>
              <w:t>............</w:t>
            </w:r>
            <w:r w:rsidR="00852554" w:rsidRPr="0013452E">
              <w:rPr>
                <w:rFonts w:ascii="Arial" w:hAnsi="Arial" w:cs="Arial"/>
              </w:rPr>
              <w:t>...................</w:t>
            </w:r>
            <w:r w:rsidR="00D5114F" w:rsidRPr="0013452E">
              <w:rPr>
                <w:rFonts w:ascii="Arial" w:hAnsi="Arial" w:cs="Arial"/>
              </w:rPr>
              <w:t>................</w:t>
            </w:r>
            <w:r w:rsidR="00852554" w:rsidRPr="0013452E">
              <w:rPr>
                <w:rFonts w:ascii="Arial" w:hAnsi="Arial" w:cs="Arial"/>
              </w:rPr>
              <w:t>...</w:t>
            </w:r>
            <w:r w:rsidRPr="0013452E">
              <w:rPr>
                <w:rFonts w:ascii="Arial" w:hAnsi="Arial" w:cs="Arial"/>
              </w:rPr>
              <w:t>......</w:t>
            </w:r>
          </w:p>
          <w:p w14:paraId="78D16895" w14:textId="77777777" w:rsidR="008F35AC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13452E">
              <w:rPr>
                <w:rFonts w:ascii="Arial" w:hAnsi="Arial" w:cs="Arial"/>
              </w:rPr>
              <w:t>Mansioni</w:t>
            </w:r>
            <w:r w:rsidRPr="0013452E">
              <w:rPr>
                <w:rFonts w:ascii="Arial" w:hAnsi="Arial" w:cs="Arial"/>
              </w:rPr>
              <w:t xml:space="preserve">: </w:t>
            </w:r>
            <w:r w:rsidR="0013452E">
              <w:rPr>
                <w:rFonts w:ascii="Arial" w:hAnsi="Arial" w:cs="Arial"/>
              </w:rPr>
              <w:t>…………..</w:t>
            </w:r>
            <w:r w:rsidRPr="0013452E">
              <w:rPr>
                <w:rFonts w:ascii="Arial" w:hAnsi="Arial" w:cs="Arial"/>
              </w:rPr>
              <w:t>........................................</w:t>
            </w:r>
            <w:r w:rsidR="00CD5DC5">
              <w:rPr>
                <w:rFonts w:ascii="Arial" w:hAnsi="Arial" w:cs="Arial"/>
              </w:rPr>
              <w:t>.....</w:t>
            </w:r>
            <w:r w:rsidRPr="0013452E">
              <w:rPr>
                <w:rFonts w:ascii="Arial" w:hAnsi="Arial" w:cs="Arial"/>
              </w:rPr>
              <w:t>...</w:t>
            </w:r>
            <w:r w:rsidR="00FC2823" w:rsidRPr="0013452E">
              <w:rPr>
                <w:rFonts w:ascii="Arial" w:hAnsi="Arial" w:cs="Arial"/>
              </w:rPr>
              <w:t>..........................</w:t>
            </w:r>
            <w:r w:rsidRPr="0013452E">
              <w:rPr>
                <w:rFonts w:ascii="Arial" w:hAnsi="Arial" w:cs="Arial"/>
              </w:rPr>
              <w:t>..........</w:t>
            </w:r>
            <w:r w:rsidR="00852554" w:rsidRPr="0013452E">
              <w:rPr>
                <w:rFonts w:ascii="Arial" w:hAnsi="Arial" w:cs="Arial"/>
              </w:rPr>
              <w:t>...........</w:t>
            </w:r>
            <w:r w:rsidR="00D5114F" w:rsidRPr="0013452E">
              <w:rPr>
                <w:rFonts w:ascii="Arial" w:hAnsi="Arial" w:cs="Arial"/>
              </w:rPr>
              <w:t>...............</w:t>
            </w:r>
            <w:r w:rsidR="00852554" w:rsidRPr="0013452E">
              <w:rPr>
                <w:rFonts w:ascii="Arial" w:hAnsi="Arial" w:cs="Arial"/>
              </w:rPr>
              <w:t>...........</w:t>
            </w:r>
            <w:r w:rsidRPr="0013452E">
              <w:rPr>
                <w:rFonts w:ascii="Arial" w:hAnsi="Arial" w:cs="Arial"/>
              </w:rPr>
              <w:t>....</w:t>
            </w:r>
          </w:p>
          <w:p w14:paraId="14A61FDB" w14:textId="3B23C2D1" w:rsidR="00580FB9" w:rsidRPr="0013452E" w:rsidRDefault="00580FB9" w:rsidP="00580FB9">
            <w:pPr>
              <w:pStyle w:val="Corpotesto"/>
              <w:spacing w:before="120" w:after="120" w:line="360" w:lineRule="auto"/>
              <w:ind w:left="218" w:firstLine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4420D49F" w14:textId="77777777" w:rsidR="003A36E3" w:rsidRPr="0013452E" w:rsidRDefault="008F35AC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2. </w:t>
            </w:r>
            <w:r w:rsidR="003A36E3" w:rsidRPr="0013452E">
              <w:rPr>
                <w:rFonts w:ascii="Arial" w:hAnsi="Arial" w:cs="Arial"/>
              </w:rPr>
              <w:t>Datore di lavoro: .................................................................................................................................</w:t>
            </w:r>
          </w:p>
          <w:p w14:paraId="3A89BD37" w14:textId="77777777" w:rsidR="003A36E3" w:rsidRPr="0013452E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Durata del rapporto di lavoro: .................................</w:t>
            </w:r>
            <w:r w:rsidR="00CD5DC5">
              <w:rPr>
                <w:rFonts w:ascii="Arial" w:hAnsi="Arial" w:cs="Arial"/>
              </w:rPr>
              <w:t>...........</w:t>
            </w:r>
            <w:r w:rsidRPr="0013452E">
              <w:rPr>
                <w:rFonts w:ascii="Arial" w:hAnsi="Arial" w:cs="Arial"/>
              </w:rPr>
              <w:t>..................................................................</w:t>
            </w:r>
          </w:p>
          <w:p w14:paraId="512CBE92" w14:textId="77777777" w:rsidR="00580FB9" w:rsidRDefault="003A36E3" w:rsidP="00580FB9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580FB9">
              <w:rPr>
                <w:rFonts w:ascii="Arial" w:hAnsi="Arial" w:cs="Arial"/>
              </w:rPr>
              <w:t>Mansioni</w:t>
            </w:r>
            <w:r w:rsidR="00580FB9" w:rsidRPr="0013452E">
              <w:rPr>
                <w:rFonts w:ascii="Arial" w:hAnsi="Arial" w:cs="Arial"/>
              </w:rPr>
              <w:t xml:space="preserve">: </w:t>
            </w:r>
            <w:r w:rsidR="00580FB9">
              <w:rPr>
                <w:rFonts w:ascii="Arial" w:hAnsi="Arial" w:cs="Arial"/>
              </w:rPr>
              <w:t>…………..</w:t>
            </w:r>
            <w:r w:rsidR="00580FB9" w:rsidRPr="0013452E">
              <w:rPr>
                <w:rFonts w:ascii="Arial" w:hAnsi="Arial" w:cs="Arial"/>
              </w:rPr>
              <w:t>........................................</w:t>
            </w:r>
            <w:r w:rsidR="00580FB9">
              <w:rPr>
                <w:rFonts w:ascii="Arial" w:hAnsi="Arial" w:cs="Arial"/>
              </w:rPr>
              <w:t>.....</w:t>
            </w:r>
            <w:r w:rsidR="00580FB9" w:rsidRPr="0013452E">
              <w:rPr>
                <w:rFonts w:ascii="Arial" w:hAnsi="Arial" w:cs="Arial"/>
              </w:rPr>
              <w:t>................................................................................</w:t>
            </w:r>
          </w:p>
          <w:p w14:paraId="3C97CDD7" w14:textId="1F41940A" w:rsidR="003A36E3" w:rsidRPr="0013452E" w:rsidRDefault="00580FB9" w:rsidP="00580FB9">
            <w:pPr>
              <w:pStyle w:val="Corpotesto"/>
              <w:spacing w:before="120" w:after="120" w:line="360" w:lineRule="auto"/>
              <w:ind w:left="5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="006076B1">
              <w:rPr>
                <w:rFonts w:ascii="Arial" w:hAnsi="Arial" w:cs="Arial"/>
              </w:rPr>
              <w:t>.</w:t>
            </w:r>
          </w:p>
          <w:p w14:paraId="26C0930A" w14:textId="77777777" w:rsidR="003A36E3" w:rsidRPr="0013452E" w:rsidRDefault="008F35AC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3. </w:t>
            </w:r>
            <w:r w:rsidR="003A36E3" w:rsidRPr="0013452E">
              <w:rPr>
                <w:rFonts w:ascii="Arial" w:hAnsi="Arial" w:cs="Arial"/>
              </w:rPr>
              <w:t>Datore di lavoro: .................................................................................................................................</w:t>
            </w:r>
          </w:p>
          <w:p w14:paraId="44D5A99E" w14:textId="77777777" w:rsidR="003A36E3" w:rsidRPr="0013452E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Durata del rapporto di lavoro: ..................</w:t>
            </w:r>
            <w:r w:rsidR="00CD5DC5">
              <w:rPr>
                <w:rFonts w:ascii="Arial" w:hAnsi="Arial" w:cs="Arial"/>
              </w:rPr>
              <w:t>............</w:t>
            </w:r>
            <w:r w:rsidRPr="0013452E">
              <w:rPr>
                <w:rFonts w:ascii="Arial" w:hAnsi="Arial" w:cs="Arial"/>
              </w:rPr>
              <w:t>.................................................................................</w:t>
            </w:r>
          </w:p>
          <w:p w14:paraId="53D8FB13" w14:textId="77777777" w:rsidR="003A36E3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13452E">
              <w:rPr>
                <w:rFonts w:ascii="Arial" w:hAnsi="Arial" w:cs="Arial"/>
              </w:rPr>
              <w:t>Mansioni</w:t>
            </w:r>
            <w:r w:rsidRPr="0013452E">
              <w:rPr>
                <w:rFonts w:ascii="Arial" w:hAnsi="Arial" w:cs="Arial"/>
              </w:rPr>
              <w:t>: ..............................................</w:t>
            </w:r>
            <w:r w:rsidR="00CD5DC5">
              <w:rPr>
                <w:rFonts w:ascii="Arial" w:hAnsi="Arial" w:cs="Arial"/>
              </w:rPr>
              <w:t>.......</w:t>
            </w:r>
            <w:r w:rsidRPr="0013452E">
              <w:rPr>
                <w:rFonts w:ascii="Arial" w:hAnsi="Arial" w:cs="Arial"/>
              </w:rPr>
              <w:t>..........................................................................</w:t>
            </w:r>
            <w:r w:rsidR="0013452E">
              <w:rPr>
                <w:rFonts w:ascii="Arial" w:hAnsi="Arial" w:cs="Arial"/>
              </w:rPr>
              <w:t>...............</w:t>
            </w:r>
          </w:p>
          <w:p w14:paraId="4624D83A" w14:textId="6E97BBCB" w:rsidR="00580FB9" w:rsidRPr="0013452E" w:rsidRDefault="00580FB9" w:rsidP="00580FB9">
            <w:pPr>
              <w:pStyle w:val="Corpotesto"/>
              <w:spacing w:before="120" w:after="120" w:line="360" w:lineRule="auto"/>
              <w:ind w:left="5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</w:t>
            </w:r>
          </w:p>
        </w:tc>
      </w:tr>
      <w:tr w:rsidR="008F35AC" w:rsidRPr="0013452E" w14:paraId="0C6213FD" w14:textId="77777777" w:rsidTr="00580FB9">
        <w:tc>
          <w:tcPr>
            <w:tcW w:w="10026" w:type="dxa"/>
          </w:tcPr>
          <w:p w14:paraId="114688F1" w14:textId="77777777" w:rsidR="00580FB9" w:rsidRDefault="00580FB9" w:rsidP="009332BE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04A8F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934F4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148C9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8E858" w14:textId="77777777" w:rsidR="000827B9" w:rsidRDefault="000827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F1102" w14:textId="77777777" w:rsidR="000827B9" w:rsidRDefault="000827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22030" w14:textId="3FEAFFDE" w:rsidR="009332BE" w:rsidRPr="00E361BD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  <w:r w:rsidRPr="00E361BD">
              <w:rPr>
                <w:rFonts w:ascii="Arial" w:hAnsi="Arial" w:cs="Arial"/>
                <w:b/>
                <w:sz w:val="20"/>
                <w:szCs w:val="20"/>
              </w:rPr>
              <w:lastRenderedPageBreak/>
              <w:t>Trattamento dei dati personali ai sensi dell’art. 13 del Regolamento UE 2016/679</w:t>
            </w:r>
          </w:p>
          <w:p w14:paraId="0CD98AC3" w14:textId="77777777" w:rsidR="009332BE" w:rsidRPr="00E361BD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  <w:szCs w:val="20"/>
              </w:rPr>
            </w:pPr>
            <w:r w:rsidRPr="00E361BD">
              <w:rPr>
                <w:rFonts w:ascii="Arial" w:hAnsi="Arial" w:cs="Arial"/>
                <w:sz w:val="20"/>
                <w:szCs w:val="20"/>
              </w:rPr>
              <w:t>I dati raccolti vengono utilizzati al fine dell’assunzione ed attività ed obblighi connessi. Competono tutti i diritti previsti dall’art. 13 del Regolamento UE 2016/679. Titolare del trattamento è Terme Merano S.p.A., con sede legale in Piazza Terme, 9, 39012 Merano.</w:t>
            </w:r>
          </w:p>
          <w:p w14:paraId="10AD0C98" w14:textId="77777777" w:rsidR="009332BE" w:rsidRPr="0013452E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</w:rPr>
            </w:pPr>
            <w:r w:rsidRPr="00E361BD">
              <w:rPr>
                <w:rFonts w:ascii="Arial" w:hAnsi="Arial" w:cs="Arial"/>
                <w:sz w:val="20"/>
                <w:szCs w:val="20"/>
              </w:rPr>
              <w:t>Il Titolare ha provveduto a nominare un Responsabile per la protezione dei dati, domiciliato presso la sede della struttura, alla Piazza Terme n.</w:t>
            </w:r>
            <w:r w:rsidR="00D60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1BD">
              <w:rPr>
                <w:rFonts w:ascii="Arial" w:hAnsi="Arial" w:cs="Arial"/>
                <w:sz w:val="20"/>
                <w:szCs w:val="20"/>
              </w:rPr>
              <w:t xml:space="preserve">9 in Merano, che può essere contattato all’indirizzo </w:t>
            </w:r>
            <w:hyperlink r:id="rId7" w:history="1">
              <w:r w:rsidRPr="00E361BD">
                <w:rPr>
                  <w:rFonts w:ascii="Arial" w:hAnsi="Arial" w:cs="Arial"/>
                  <w:sz w:val="20"/>
                  <w:szCs w:val="20"/>
                </w:rPr>
                <w:t>rpd@termemerano.it</w:t>
              </w:r>
            </w:hyperlink>
            <w:r w:rsidRPr="00E361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C8EE12" w14:textId="77777777" w:rsidR="008F35AC" w:rsidRPr="0013452E" w:rsidRDefault="008F35AC" w:rsidP="000D0C6D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</w:rPr>
            </w:pPr>
          </w:p>
        </w:tc>
      </w:tr>
      <w:tr w:rsidR="008F35AC" w:rsidRPr="0013452E" w14:paraId="3D9A0B4C" w14:textId="77777777" w:rsidTr="000827B9">
        <w:tc>
          <w:tcPr>
            <w:tcW w:w="10026" w:type="dxa"/>
            <w:shd w:val="clear" w:color="auto" w:fill="auto"/>
          </w:tcPr>
          <w:p w14:paraId="29A59685" w14:textId="77777777" w:rsidR="008F35AC" w:rsidRPr="0013452E" w:rsidRDefault="008F35AC" w:rsidP="000D0C6D">
            <w:pPr>
              <w:snapToGrid w:val="0"/>
              <w:ind w:right="180"/>
              <w:jc w:val="both"/>
              <w:rPr>
                <w:rFonts w:cs="Arial"/>
                <w:b/>
                <w:sz w:val="20"/>
              </w:rPr>
            </w:pPr>
          </w:p>
          <w:p w14:paraId="508C3C57" w14:textId="77777777" w:rsidR="00580FB9" w:rsidRDefault="00580FB9" w:rsidP="000D0C6D">
            <w:pPr>
              <w:snapToGrid w:val="0"/>
              <w:ind w:left="720" w:right="180" w:hanging="360"/>
              <w:jc w:val="both"/>
              <w:rPr>
                <w:rFonts w:cs="Arial"/>
                <w:b/>
                <w:sz w:val="20"/>
              </w:rPr>
            </w:pPr>
          </w:p>
          <w:p w14:paraId="2EF3AF25" w14:textId="77777777" w:rsidR="008F35AC" w:rsidRPr="000827B9" w:rsidRDefault="003A36E3" w:rsidP="000D0C6D">
            <w:pPr>
              <w:snapToGrid w:val="0"/>
              <w:ind w:left="720" w:right="180" w:hanging="360"/>
              <w:jc w:val="both"/>
              <w:rPr>
                <w:rFonts w:cs="Arial"/>
                <w:sz w:val="20"/>
              </w:rPr>
            </w:pPr>
            <w:r w:rsidRPr="000827B9">
              <w:rPr>
                <w:rFonts w:cs="Arial"/>
                <w:b/>
                <w:sz w:val="20"/>
              </w:rPr>
              <w:t>DOCUMENTI DA ACCLUDERE</w:t>
            </w:r>
            <w:r w:rsidR="008F35AC" w:rsidRPr="000827B9">
              <w:rPr>
                <w:rFonts w:cs="Arial"/>
                <w:b/>
                <w:sz w:val="20"/>
              </w:rPr>
              <w:t>:</w:t>
            </w:r>
            <w:r w:rsidR="008F35AC" w:rsidRPr="000827B9">
              <w:rPr>
                <w:rFonts w:cs="Arial"/>
                <w:sz w:val="20"/>
              </w:rPr>
              <w:t xml:space="preserve"> </w:t>
            </w:r>
          </w:p>
          <w:p w14:paraId="5592FA9A" w14:textId="1296FC65" w:rsidR="008F35AC" w:rsidRPr="000827B9" w:rsidRDefault="003A36E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>Curriculum vitae</w:t>
            </w:r>
            <w:r w:rsidR="00B33A7C" w:rsidRPr="000827B9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B33A7C" w:rsidRPr="000827B9">
              <w:rPr>
                <w:rFonts w:ascii="Arial" w:hAnsi="Arial" w:cs="Arial"/>
                <w:b/>
                <w:i w:val="0"/>
                <w:sz w:val="20"/>
              </w:rPr>
              <w:t>sottoscritto e aggiornato</w:t>
            </w:r>
            <w:r w:rsidR="008F35AC" w:rsidRPr="000827B9">
              <w:rPr>
                <w:rFonts w:ascii="Arial" w:hAnsi="Arial" w:cs="Arial"/>
                <w:i w:val="0"/>
                <w:sz w:val="20"/>
              </w:rPr>
              <w:t>;</w:t>
            </w:r>
          </w:p>
          <w:p w14:paraId="455D58BA" w14:textId="78F81E16" w:rsidR="002A06C3" w:rsidRPr="000827B9" w:rsidRDefault="002A06C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 xml:space="preserve">Documentazione idonea a certificare i requisiti richiesti nel bando </w:t>
            </w:r>
          </w:p>
          <w:p w14:paraId="02A4CFD3" w14:textId="77777777" w:rsidR="008F35AC" w:rsidRPr="000827B9" w:rsidRDefault="003A36E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>Copia della carta di identità</w:t>
            </w:r>
            <w:r w:rsidR="00D5114F" w:rsidRPr="000827B9">
              <w:rPr>
                <w:rFonts w:ascii="Arial" w:hAnsi="Arial" w:cs="Arial"/>
                <w:i w:val="0"/>
                <w:sz w:val="20"/>
              </w:rPr>
              <w:t>.</w:t>
            </w:r>
          </w:p>
          <w:p w14:paraId="07C57805" w14:textId="77777777" w:rsidR="008F35AC" w:rsidRPr="00580FB9" w:rsidRDefault="008F35AC" w:rsidP="006A1F93">
            <w:pPr>
              <w:pStyle w:val="Corpodeltesto3"/>
              <w:tabs>
                <w:tab w:val="num" w:pos="720"/>
                <w:tab w:val="num" w:pos="14562"/>
              </w:tabs>
              <w:ind w:left="671" w:right="180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8F35AC" w:rsidRPr="0013452E" w14:paraId="320F3235" w14:textId="77777777" w:rsidTr="00580FB9">
        <w:tc>
          <w:tcPr>
            <w:tcW w:w="10026" w:type="dxa"/>
          </w:tcPr>
          <w:p w14:paraId="59B024E9" w14:textId="77777777" w:rsidR="008F35AC" w:rsidRPr="0013452E" w:rsidRDefault="008F35AC" w:rsidP="000D0C6D">
            <w:pPr>
              <w:snapToGrid w:val="0"/>
              <w:ind w:left="360"/>
              <w:jc w:val="both"/>
              <w:rPr>
                <w:rFonts w:cs="Arial"/>
                <w:b/>
              </w:rPr>
            </w:pPr>
          </w:p>
          <w:p w14:paraId="5584E60B" w14:textId="77777777" w:rsidR="00F8678D" w:rsidRPr="0013452E" w:rsidRDefault="00F8678D" w:rsidP="000D0C6D">
            <w:pPr>
              <w:snapToGrid w:val="0"/>
              <w:ind w:left="360"/>
              <w:jc w:val="both"/>
              <w:rPr>
                <w:rFonts w:cs="Arial"/>
                <w:b/>
              </w:rPr>
            </w:pPr>
          </w:p>
          <w:p w14:paraId="667A274F" w14:textId="07C55ADF" w:rsidR="008F35AC" w:rsidRPr="00580FB9" w:rsidRDefault="008F35AC" w:rsidP="000D0C6D">
            <w:pPr>
              <w:snapToGrid w:val="0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  <w:r w:rsidRPr="00580FB9">
              <w:rPr>
                <w:rFonts w:cs="Arial"/>
                <w:b/>
                <w:sz w:val="20"/>
                <w:szCs w:val="20"/>
              </w:rPr>
              <w:t>Dat</w:t>
            </w:r>
            <w:r w:rsidR="003A36E3" w:rsidRPr="00580FB9">
              <w:rPr>
                <w:rFonts w:cs="Arial"/>
                <w:b/>
                <w:sz w:val="20"/>
                <w:szCs w:val="20"/>
              </w:rPr>
              <w:t>a:</w:t>
            </w:r>
            <w:r w:rsidRPr="00580FB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0FB9">
              <w:rPr>
                <w:rFonts w:cs="Arial"/>
                <w:bCs/>
                <w:sz w:val="20"/>
                <w:szCs w:val="20"/>
              </w:rPr>
              <w:t>………………………………</w:t>
            </w:r>
            <w:r w:rsidR="00E16133" w:rsidRPr="00580FB9">
              <w:rPr>
                <w:rFonts w:cs="Arial"/>
                <w:bCs/>
                <w:sz w:val="20"/>
                <w:szCs w:val="20"/>
              </w:rPr>
              <w:t>……………</w:t>
            </w:r>
          </w:p>
          <w:p w14:paraId="7742F071" w14:textId="77777777" w:rsidR="008F35AC" w:rsidRPr="00580FB9" w:rsidRDefault="008F35AC" w:rsidP="000D0C6D">
            <w:pPr>
              <w:snapToGrid w:val="0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E0F0AB9" w14:textId="77777777" w:rsidR="00D5114F" w:rsidRPr="00580FB9" w:rsidRDefault="003A36E3" w:rsidP="000D0C6D">
            <w:pPr>
              <w:snapToGrid w:val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580FB9">
              <w:rPr>
                <w:rFonts w:cs="Arial"/>
                <w:b/>
                <w:sz w:val="20"/>
                <w:szCs w:val="20"/>
              </w:rPr>
              <w:t>Firma del candidato/della candidata</w:t>
            </w:r>
            <w:r w:rsidR="008F35AC" w:rsidRPr="00580FB9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021B35CD" w14:textId="77777777" w:rsidR="00693238" w:rsidRPr="00580FB9" w:rsidRDefault="00693238" w:rsidP="000D0C6D">
            <w:pPr>
              <w:snapToGrid w:val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68EB9DBC" w14:textId="77777777" w:rsidR="00693238" w:rsidRPr="0013452E" w:rsidRDefault="008F35AC" w:rsidP="00580FB9">
            <w:pPr>
              <w:snapToGrid w:val="0"/>
              <w:ind w:left="360"/>
              <w:jc w:val="both"/>
              <w:rPr>
                <w:rFonts w:cs="Arial"/>
                <w:b/>
              </w:rPr>
            </w:pPr>
            <w:r w:rsidRPr="00580FB9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</w:t>
            </w:r>
          </w:p>
        </w:tc>
      </w:tr>
    </w:tbl>
    <w:p w14:paraId="0C05DDDE" w14:textId="77777777" w:rsidR="000D0C6D" w:rsidRDefault="000D0C6D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581D537B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78187A9C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5E24A636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sectPr w:rsidR="00D15F3C" w:rsidSect="00693238">
      <w:headerReference w:type="default" r:id="rId8"/>
      <w:footerReference w:type="even" r:id="rId9"/>
      <w:footerReference w:type="default" r:id="rId10"/>
      <w:pgSz w:w="11907" w:h="16840"/>
      <w:pgMar w:top="2977" w:right="567" w:bottom="851" w:left="567" w:header="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91EE" w14:textId="77777777" w:rsidR="003E0D87" w:rsidRDefault="003E0D87">
      <w:r>
        <w:separator/>
      </w:r>
    </w:p>
  </w:endnote>
  <w:endnote w:type="continuationSeparator" w:id="0">
    <w:p w14:paraId="1EF65216" w14:textId="77777777" w:rsidR="003E0D87" w:rsidRDefault="003E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1DE7" w14:textId="77777777" w:rsidR="00D15F3C" w:rsidRDefault="00D15F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2DE482" w14:textId="77777777" w:rsidR="00D15F3C" w:rsidRDefault="00D15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6E69" w14:textId="066783FD" w:rsidR="00D15F3C" w:rsidRPr="00693238" w:rsidRDefault="00D15F3C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693238">
      <w:rPr>
        <w:rStyle w:val="Numeropagina"/>
        <w:rFonts w:ascii="Arial" w:hAnsi="Arial" w:cs="Arial"/>
      </w:rPr>
      <w:fldChar w:fldCharType="begin"/>
    </w:r>
    <w:r w:rsidRPr="00693238">
      <w:rPr>
        <w:rStyle w:val="Numeropagina"/>
        <w:rFonts w:ascii="Arial" w:hAnsi="Arial" w:cs="Arial"/>
      </w:rPr>
      <w:instrText xml:space="preserve">PAGE  </w:instrText>
    </w:r>
    <w:r w:rsidRPr="00693238">
      <w:rPr>
        <w:rStyle w:val="Numeropagina"/>
        <w:rFonts w:ascii="Arial" w:hAnsi="Arial" w:cs="Arial"/>
      </w:rPr>
      <w:fldChar w:fldCharType="separate"/>
    </w:r>
    <w:r w:rsidR="000827B9">
      <w:rPr>
        <w:rStyle w:val="Numeropagina"/>
        <w:rFonts w:ascii="Arial" w:hAnsi="Arial" w:cs="Arial"/>
        <w:noProof/>
      </w:rPr>
      <w:t>2</w:t>
    </w:r>
    <w:r w:rsidRPr="00693238">
      <w:rPr>
        <w:rStyle w:val="Numeropagina"/>
        <w:rFonts w:ascii="Arial" w:hAnsi="Arial" w:cs="Arial"/>
      </w:rPr>
      <w:fldChar w:fldCharType="end"/>
    </w:r>
  </w:p>
  <w:p w14:paraId="0C2EB2F3" w14:textId="77777777" w:rsidR="00D15F3C" w:rsidRDefault="00D15F3C">
    <w:pPr>
      <w:pStyle w:val="Pidipagina"/>
      <w:rPr>
        <w:rFonts w:ascii="Tahoma" w:hAnsi="Tahom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430E" w14:textId="77777777" w:rsidR="003E0D87" w:rsidRDefault="003E0D87">
      <w:r>
        <w:separator/>
      </w:r>
    </w:p>
  </w:footnote>
  <w:footnote w:type="continuationSeparator" w:id="0">
    <w:p w14:paraId="766F9B7C" w14:textId="77777777" w:rsidR="003E0D87" w:rsidRDefault="003E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5B2D" w14:textId="77777777" w:rsidR="00D15F3C" w:rsidRDefault="00D15F3C">
    <w:pPr>
      <w:pStyle w:val="Intestazione"/>
    </w:pPr>
  </w:p>
  <w:p w14:paraId="79938983" w14:textId="77777777" w:rsidR="00E91F28" w:rsidRDefault="00E91F28">
    <w:pPr>
      <w:pStyle w:val="Intestazione"/>
    </w:pPr>
  </w:p>
  <w:p w14:paraId="2C0F6153" w14:textId="77777777" w:rsidR="00E91F28" w:rsidRDefault="00E91F28">
    <w:pPr>
      <w:pStyle w:val="Intestazione"/>
    </w:pPr>
  </w:p>
  <w:p w14:paraId="65157502" w14:textId="77777777" w:rsidR="00E91F28" w:rsidRDefault="00E91F28">
    <w:pPr>
      <w:pStyle w:val="Intestazione"/>
    </w:pPr>
  </w:p>
  <w:p w14:paraId="0336AEFD" w14:textId="14A98A24" w:rsidR="00E91F28" w:rsidRDefault="000827B9">
    <w:pPr>
      <w:pStyle w:val="Intestazione"/>
    </w:pPr>
    <w:r>
      <w:rPr>
        <w:noProof/>
        <w:lang w:eastAsia="it-IT"/>
      </w:rPr>
      <w:drawing>
        <wp:inline distT="0" distB="0" distL="0" distR="0" wp14:anchorId="42702B00" wp14:editId="06B624AC">
          <wp:extent cx="1638300" cy="742950"/>
          <wp:effectExtent l="0" t="0" r="0" b="0"/>
          <wp:docPr id="1" name="Bild 1" descr="TM_LogoLinks_Farbe_RGB_ohneSZ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_LogoLinks_Farbe_RGB_ohneSZ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3" w15:restartNumberingAfterBreak="0">
    <w:nsid w:val="00000010"/>
    <w:multiLevelType w:val="singleLevel"/>
    <w:tmpl w:val="1BF615E6"/>
    <w:lvl w:ilvl="0">
      <w:start w:val="1"/>
      <w:numFmt w:val="bullet"/>
      <w:lvlText w:val=""/>
      <w:lvlJc w:val="left"/>
      <w:pPr>
        <w:ind w:left="575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5"/>
    <w:multiLevelType w:val="singleLevel"/>
    <w:tmpl w:val="00000015"/>
    <w:name w:val="WW8Num24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5" w15:restartNumberingAfterBreak="0">
    <w:nsid w:val="16823999"/>
    <w:multiLevelType w:val="hybridMultilevel"/>
    <w:tmpl w:val="762E3FE8"/>
    <w:lvl w:ilvl="0" w:tplc="9DF06DD8">
      <w:numFmt w:val="bullet"/>
      <w:lvlText w:val="-"/>
      <w:lvlJc w:val="left"/>
      <w:pPr>
        <w:ind w:left="1031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16B010A1"/>
    <w:multiLevelType w:val="hybridMultilevel"/>
    <w:tmpl w:val="684EFF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95FE6"/>
    <w:multiLevelType w:val="hybridMultilevel"/>
    <w:tmpl w:val="4C5E0118"/>
    <w:lvl w:ilvl="0" w:tplc="4060116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AD3F96"/>
    <w:multiLevelType w:val="hybridMultilevel"/>
    <w:tmpl w:val="B00AE358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C7959"/>
    <w:multiLevelType w:val="hybridMultilevel"/>
    <w:tmpl w:val="D916BC82"/>
    <w:lvl w:ilvl="0" w:tplc="21E228AC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7953B6A"/>
    <w:multiLevelType w:val="hybridMultilevel"/>
    <w:tmpl w:val="31CE2798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CAF1472"/>
    <w:multiLevelType w:val="hybridMultilevel"/>
    <w:tmpl w:val="626AEBB6"/>
    <w:lvl w:ilvl="0" w:tplc="5F42F9E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6D"/>
    <w:rsid w:val="00013ECE"/>
    <w:rsid w:val="00061370"/>
    <w:rsid w:val="000827B9"/>
    <w:rsid w:val="000C1658"/>
    <w:rsid w:val="000D0C6D"/>
    <w:rsid w:val="0010385C"/>
    <w:rsid w:val="0013452E"/>
    <w:rsid w:val="00187812"/>
    <w:rsid w:val="001D7635"/>
    <w:rsid w:val="001E3541"/>
    <w:rsid w:val="002A06C3"/>
    <w:rsid w:val="002C4344"/>
    <w:rsid w:val="00336540"/>
    <w:rsid w:val="00337881"/>
    <w:rsid w:val="003621EB"/>
    <w:rsid w:val="0038128A"/>
    <w:rsid w:val="003A36E3"/>
    <w:rsid w:val="003E0D87"/>
    <w:rsid w:val="003E54B8"/>
    <w:rsid w:val="00410ADA"/>
    <w:rsid w:val="00445134"/>
    <w:rsid w:val="00456669"/>
    <w:rsid w:val="00474C7E"/>
    <w:rsid w:val="00495C83"/>
    <w:rsid w:val="00496AEE"/>
    <w:rsid w:val="00527AA9"/>
    <w:rsid w:val="005644C4"/>
    <w:rsid w:val="00580FB9"/>
    <w:rsid w:val="005A1A28"/>
    <w:rsid w:val="005A6BC1"/>
    <w:rsid w:val="0060322A"/>
    <w:rsid w:val="006076B1"/>
    <w:rsid w:val="00693238"/>
    <w:rsid w:val="006A1F93"/>
    <w:rsid w:val="006D243F"/>
    <w:rsid w:val="006E09CA"/>
    <w:rsid w:val="006E40C1"/>
    <w:rsid w:val="006F04CD"/>
    <w:rsid w:val="006F4F59"/>
    <w:rsid w:val="007777B3"/>
    <w:rsid w:val="0083268A"/>
    <w:rsid w:val="00852554"/>
    <w:rsid w:val="00870842"/>
    <w:rsid w:val="0087696D"/>
    <w:rsid w:val="00896D66"/>
    <w:rsid w:val="008A676B"/>
    <w:rsid w:val="008C139D"/>
    <w:rsid w:val="008D27CA"/>
    <w:rsid w:val="008F35AC"/>
    <w:rsid w:val="009067A9"/>
    <w:rsid w:val="00925797"/>
    <w:rsid w:val="009332BE"/>
    <w:rsid w:val="009611EB"/>
    <w:rsid w:val="009D1479"/>
    <w:rsid w:val="009D42FC"/>
    <w:rsid w:val="009E3598"/>
    <w:rsid w:val="00A50DFA"/>
    <w:rsid w:val="00AB013E"/>
    <w:rsid w:val="00AD72B7"/>
    <w:rsid w:val="00AE7A44"/>
    <w:rsid w:val="00AF434F"/>
    <w:rsid w:val="00B01FE9"/>
    <w:rsid w:val="00B20608"/>
    <w:rsid w:val="00B33A7C"/>
    <w:rsid w:val="00BA67FC"/>
    <w:rsid w:val="00BF7E22"/>
    <w:rsid w:val="00C17012"/>
    <w:rsid w:val="00C62469"/>
    <w:rsid w:val="00C70863"/>
    <w:rsid w:val="00C73F60"/>
    <w:rsid w:val="00CB33E2"/>
    <w:rsid w:val="00CD5DC5"/>
    <w:rsid w:val="00D04A29"/>
    <w:rsid w:val="00D15F3C"/>
    <w:rsid w:val="00D5114F"/>
    <w:rsid w:val="00D60EB7"/>
    <w:rsid w:val="00D61E48"/>
    <w:rsid w:val="00DB4C1C"/>
    <w:rsid w:val="00DC6444"/>
    <w:rsid w:val="00E16133"/>
    <w:rsid w:val="00E24FE8"/>
    <w:rsid w:val="00E3737E"/>
    <w:rsid w:val="00E40E53"/>
    <w:rsid w:val="00E76336"/>
    <w:rsid w:val="00E91F28"/>
    <w:rsid w:val="00E95E63"/>
    <w:rsid w:val="00F46992"/>
    <w:rsid w:val="00F8678D"/>
    <w:rsid w:val="00FC2823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76E2FCD"/>
  <w15:docId w15:val="{8EBFF7BB-8F59-45BE-A155-0D45BCA4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C6D"/>
    <w:rPr>
      <w:rFonts w:ascii="Arial" w:eastAsia="Times New Roman" w:hAnsi="Arial" w:cs="Times New Roman"/>
      <w:sz w:val="22"/>
      <w:szCs w:val="24"/>
      <w:lang w:eastAsia="de-DE"/>
    </w:rPr>
  </w:style>
  <w:style w:type="paragraph" w:styleId="Titolo5">
    <w:name w:val="heading 5"/>
    <w:basedOn w:val="Normale"/>
    <w:next w:val="Normale"/>
    <w:link w:val="Titolo5Carattere"/>
    <w:qFormat/>
    <w:rsid w:val="000D0C6D"/>
    <w:pPr>
      <w:keepNext/>
      <w:suppressAutoHyphens/>
      <w:jc w:val="center"/>
      <w:outlineLvl w:val="4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sid w:val="000D0C6D"/>
    <w:rPr>
      <w:rFonts w:ascii="Times New Roman" w:eastAsia="Times New Roman" w:hAnsi="Times New Roman" w:cs="Times New Roman"/>
      <w:sz w:val="32"/>
    </w:rPr>
  </w:style>
  <w:style w:type="paragraph" w:styleId="Intestazione">
    <w:name w:val="header"/>
    <w:basedOn w:val="Normale"/>
    <w:link w:val="IntestazioneCarattere"/>
    <w:semiHidden/>
    <w:rsid w:val="000D0C6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IntestazioneCarattere">
    <w:name w:val="Intestazione Carattere"/>
    <w:link w:val="Intestazione"/>
    <w:semiHidden/>
    <w:rsid w:val="000D0C6D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0D0C6D"/>
    <w:pPr>
      <w:spacing w:line="240" w:lineRule="exact"/>
      <w:jc w:val="both"/>
    </w:pPr>
    <w:rPr>
      <w:rFonts w:ascii="Tahoma" w:hAnsi="Tahoma"/>
      <w:sz w:val="20"/>
    </w:rPr>
  </w:style>
  <w:style w:type="character" w:customStyle="1" w:styleId="CorpotestoCarattere">
    <w:name w:val="Corpo testo Carattere"/>
    <w:link w:val="Corpotesto"/>
    <w:semiHidden/>
    <w:rsid w:val="000D0C6D"/>
    <w:rPr>
      <w:rFonts w:ascii="Tahoma" w:eastAsia="Times New Roman" w:hAnsi="Tahoma" w:cs="Times New Roman"/>
      <w:sz w:val="20"/>
      <w:lang w:eastAsia="de-DE"/>
    </w:rPr>
  </w:style>
  <w:style w:type="paragraph" w:customStyle="1" w:styleId="Corpodeltesto21">
    <w:name w:val="Corpo del testo 21"/>
    <w:basedOn w:val="Normale"/>
    <w:rsid w:val="000D0C6D"/>
    <w:pPr>
      <w:tabs>
        <w:tab w:val="left" w:pos="1440"/>
      </w:tabs>
      <w:suppressAutoHyphens/>
      <w:spacing w:after="240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semiHidden/>
    <w:rsid w:val="000D0C6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PidipaginaCarattere">
    <w:name w:val="Piè di pagina Carattere"/>
    <w:link w:val="Pidipagina"/>
    <w:semiHidden/>
    <w:rsid w:val="000D0C6D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semiHidden/>
    <w:rsid w:val="000D0C6D"/>
  </w:style>
  <w:style w:type="paragraph" w:styleId="Testodelblocco">
    <w:name w:val="Block Text"/>
    <w:basedOn w:val="Normale"/>
    <w:semiHidden/>
    <w:rsid w:val="000D0C6D"/>
    <w:pPr>
      <w:snapToGrid w:val="0"/>
      <w:ind w:left="113" w:right="113"/>
      <w:jc w:val="both"/>
    </w:pPr>
    <w:rPr>
      <w:rFonts w:ascii="Tahoma" w:hAnsi="Tahoma" w:cs="Tahoma"/>
      <w:sz w:val="20"/>
    </w:rPr>
  </w:style>
  <w:style w:type="paragraph" w:styleId="Corpodeltesto3">
    <w:name w:val="Body Text 3"/>
    <w:basedOn w:val="Normale"/>
    <w:link w:val="Corpodeltesto3Carattere"/>
    <w:semiHidden/>
    <w:rsid w:val="000D0C6D"/>
    <w:pPr>
      <w:spacing w:line="240" w:lineRule="exact"/>
      <w:jc w:val="center"/>
    </w:pPr>
    <w:rPr>
      <w:rFonts w:ascii="Times" w:hAnsi="Times"/>
      <w:i/>
      <w:sz w:val="16"/>
      <w:szCs w:val="20"/>
      <w:lang w:eastAsia="en-US"/>
    </w:rPr>
  </w:style>
  <w:style w:type="character" w:customStyle="1" w:styleId="Corpodeltesto3Carattere">
    <w:name w:val="Corpo del testo 3 Carattere"/>
    <w:link w:val="Corpodeltesto3"/>
    <w:semiHidden/>
    <w:rsid w:val="000D0C6D"/>
    <w:rPr>
      <w:rFonts w:ascii="Times" w:eastAsia="Times New Roman" w:hAnsi="Times" w:cs="Times New Roman"/>
      <w:i/>
      <w:sz w:val="16"/>
      <w:szCs w:val="20"/>
    </w:rPr>
  </w:style>
  <w:style w:type="paragraph" w:styleId="Corpodeltesto2">
    <w:name w:val="Body Text 2"/>
    <w:basedOn w:val="Normale"/>
    <w:link w:val="Corpodeltesto2Carattere"/>
    <w:semiHidden/>
    <w:rsid w:val="000D0C6D"/>
    <w:pPr>
      <w:spacing w:line="240" w:lineRule="exact"/>
      <w:jc w:val="both"/>
    </w:pPr>
    <w:rPr>
      <w:rFonts w:ascii="Times" w:hAnsi="Times"/>
      <w:b/>
      <w:szCs w:val="20"/>
      <w:lang w:eastAsia="en-US"/>
    </w:rPr>
  </w:style>
  <w:style w:type="character" w:customStyle="1" w:styleId="Corpodeltesto2Carattere">
    <w:name w:val="Corpo del testo 2 Carattere"/>
    <w:link w:val="Corpodeltesto2"/>
    <w:semiHidden/>
    <w:rsid w:val="000D0C6D"/>
    <w:rPr>
      <w:rFonts w:ascii="Times" w:eastAsia="Times New Roman" w:hAnsi="Times" w:cs="Times New Roman"/>
      <w:b/>
      <w:szCs w:val="20"/>
    </w:rPr>
  </w:style>
  <w:style w:type="paragraph" w:styleId="Paragrafoelenco">
    <w:name w:val="List Paragraph"/>
    <w:basedOn w:val="Normale"/>
    <w:uiPriority w:val="34"/>
    <w:qFormat/>
    <w:rsid w:val="00D15F3C"/>
    <w:pPr>
      <w:ind w:left="720"/>
      <w:contextualSpacing/>
    </w:pPr>
    <w:rPr>
      <w:rFonts w:ascii="Verdana" w:hAnsi="Verdana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termemer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4760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Therme Meran AG</vt:lpstr>
      <vt:lpstr>Therme Meran AG</vt:lpstr>
    </vt:vector>
  </TitlesOfParts>
  <Company/>
  <LinksUpToDate>false</LinksUpToDate>
  <CharactersWithSpaces>5583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mailto:rpd@termemerano.it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Therme Meran AG</dc:title>
  <dc:creator>Andreas Cappello</dc:creator>
  <cp:lastModifiedBy>Andreas Covi</cp:lastModifiedBy>
  <cp:revision>2</cp:revision>
  <cp:lastPrinted>2016-06-20T11:36:00Z</cp:lastPrinted>
  <dcterms:created xsi:type="dcterms:W3CDTF">2021-11-03T16:06:00Z</dcterms:created>
  <dcterms:modified xsi:type="dcterms:W3CDTF">2021-11-03T16:06:00Z</dcterms:modified>
</cp:coreProperties>
</file>