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77777777" w:rsidR="008F35AC" w:rsidRPr="00725675" w:rsidRDefault="00D04A29" w:rsidP="000D0C6D">
            <w:pPr>
              <w:tabs>
                <w:tab w:val="left" w:pos="426"/>
                <w:tab w:val="right" w:pos="4253"/>
                <w:tab w:val="left" w:pos="4962"/>
              </w:tabs>
              <w:ind w:left="357"/>
              <w:rPr>
                <w:rFonts w:cs="Arial"/>
                <w:sz w:val="20"/>
              </w:rPr>
            </w:pPr>
            <w:r w:rsidRPr="00725675">
              <w:rPr>
                <w:rFonts w:cs="Arial"/>
                <w:sz w:val="20"/>
              </w:rPr>
              <w:t>Tel. 0473 – 252 000</w:t>
            </w:r>
          </w:p>
          <w:p w14:paraId="43106893" w14:textId="77777777" w:rsidR="008F35AC" w:rsidRPr="00D5114F" w:rsidRDefault="008F35AC" w:rsidP="000D0C6D">
            <w:pPr>
              <w:tabs>
                <w:tab w:val="left" w:pos="426"/>
                <w:tab w:val="right" w:pos="4253"/>
                <w:tab w:val="left" w:pos="4962"/>
              </w:tabs>
              <w:ind w:left="357"/>
              <w:rPr>
                <w:rFonts w:cs="Arial"/>
                <w:sz w:val="20"/>
                <w:lang w:val="it-IT"/>
              </w:rPr>
            </w:pPr>
            <w:proofErr w:type="gramStart"/>
            <w:r w:rsidRPr="00D5114F">
              <w:rPr>
                <w:rFonts w:cs="Arial"/>
                <w:sz w:val="20"/>
                <w:lang w:val="it-IT"/>
              </w:rPr>
              <w:t>Email</w:t>
            </w:r>
            <w:proofErr w:type="gramEnd"/>
            <w:r w:rsidRPr="00D5114F">
              <w:rPr>
                <w:rFonts w:cs="Arial"/>
                <w:sz w:val="20"/>
                <w:lang w:val="it-IT"/>
              </w:rPr>
              <w:t>: info@thermemeran.it</w:t>
            </w:r>
          </w:p>
          <w:p w14:paraId="6788A15F" w14:textId="77777777" w:rsidR="008F35AC" w:rsidRPr="00D5114F" w:rsidRDefault="008F35AC" w:rsidP="000D0C6D">
            <w:pPr>
              <w:pStyle w:val="Titolo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Intestazion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p>
          <w:p w14:paraId="275CBA3B" w14:textId="77777777"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betreffend die Kundmachung der Therme Meran AG bezüglich einer Stelle für die unbefristete Aufnahme eine</w:t>
            </w:r>
            <w:r w:rsidR="00A26FFA">
              <w:rPr>
                <w:rFonts w:ascii="Arial" w:hAnsi="Arial" w:cs="Arial"/>
              </w:rPr>
              <w:t>s</w:t>
            </w:r>
          </w:p>
          <w:p w14:paraId="2B611F16" w14:textId="77777777" w:rsidR="008F35AC" w:rsidRPr="00D5114F" w:rsidRDefault="008F35AC" w:rsidP="000D0C6D">
            <w:pPr>
              <w:pStyle w:val="Intestazione"/>
              <w:tabs>
                <w:tab w:val="clear" w:pos="4819"/>
                <w:tab w:val="clear" w:pos="9638"/>
              </w:tabs>
              <w:ind w:left="113" w:right="113"/>
              <w:jc w:val="center"/>
              <w:rPr>
                <w:rFonts w:ascii="Arial" w:hAnsi="Arial" w:cs="Arial"/>
                <w:b/>
                <w:bCs/>
              </w:rPr>
            </w:pPr>
          </w:p>
          <w:p w14:paraId="37AFBBF1" w14:textId="44DAF864" w:rsidR="008F35AC" w:rsidRDefault="00B237B5" w:rsidP="000D0C6D">
            <w:pPr>
              <w:pStyle w:val="Intestazione"/>
              <w:tabs>
                <w:tab w:val="clear" w:pos="4819"/>
                <w:tab w:val="clear" w:pos="9638"/>
              </w:tabs>
              <w:ind w:left="113" w:right="113"/>
              <w:jc w:val="center"/>
              <w:rPr>
                <w:rFonts w:ascii="Arial" w:hAnsi="Arial" w:cs="Arial"/>
                <w:b/>
                <w:bCs/>
                <w:lang w:val="de"/>
              </w:rPr>
            </w:pPr>
            <w:r w:rsidRPr="00B934D2">
              <w:rPr>
                <w:rFonts w:ascii="Arial" w:hAnsi="Arial" w:cs="Arial"/>
                <w:b/>
                <w:bCs/>
                <w:lang w:val="de"/>
              </w:rPr>
              <w:t>Mitarbeiter/in</w:t>
            </w:r>
            <w:r>
              <w:rPr>
                <w:rFonts w:ascii="Arial" w:hAnsi="Arial" w:cs="Arial"/>
                <w:b/>
                <w:bCs/>
                <w:lang w:val="de"/>
              </w:rPr>
              <w:t xml:space="preserve"> </w:t>
            </w:r>
            <w:r w:rsidR="003F226B">
              <w:rPr>
                <w:rFonts w:ascii="Arial" w:hAnsi="Arial" w:cs="Arial"/>
                <w:b/>
                <w:bCs/>
                <w:lang w:val="de"/>
              </w:rPr>
              <w:t>Bereich Shop</w:t>
            </w:r>
          </w:p>
          <w:p w14:paraId="28C4FA86" w14:textId="77777777" w:rsidR="00B237B5" w:rsidRPr="00D5114F" w:rsidRDefault="00B237B5" w:rsidP="000D0C6D">
            <w:pPr>
              <w:pStyle w:val="Intestazione"/>
              <w:tabs>
                <w:tab w:val="clear" w:pos="4819"/>
                <w:tab w:val="clear" w:pos="9638"/>
              </w:tabs>
              <w:ind w:left="113" w:right="113"/>
              <w:jc w:val="center"/>
              <w:rPr>
                <w:rFonts w:ascii="Arial" w:hAnsi="Arial" w:cs="Arial"/>
              </w:rPr>
            </w:pPr>
          </w:p>
          <w:p w14:paraId="6BC9E676" w14:textId="03B12122"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w:t>
            </w:r>
            <w:r w:rsidR="003F226B">
              <w:rPr>
                <w:rFonts w:ascii="Arial" w:hAnsi="Arial" w:cs="Arial"/>
              </w:rPr>
              <w:t>4</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3F226B">
              <w:rPr>
                <w:rFonts w:ascii="Arial" w:hAnsi="Arial" w:cs="Arial"/>
              </w:rPr>
              <w:t>Teilzeit 75% (30 St.Wo.)</w:t>
            </w:r>
          </w:p>
          <w:p w14:paraId="3B9B3BDF" w14:textId="77777777" w:rsidR="008F35AC" w:rsidRPr="00D5114F" w:rsidRDefault="008F35AC" w:rsidP="000D0C6D">
            <w:pPr>
              <w:pStyle w:val="Corpotesto"/>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Corpotesto"/>
              <w:spacing w:line="240" w:lineRule="auto"/>
              <w:rPr>
                <w:rFonts w:ascii="Arial" w:hAnsi="Arial" w:cs="Arial"/>
                <w:b/>
              </w:rPr>
            </w:pPr>
          </w:p>
          <w:p w14:paraId="2F42E399" w14:textId="77777777" w:rsidR="008F35AC" w:rsidRPr="00D5114F" w:rsidRDefault="008F35AC" w:rsidP="00870842">
            <w:pPr>
              <w:pStyle w:val="Corpotesto"/>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Corpotesto"/>
              <w:snapToGrid w:val="0"/>
              <w:spacing w:line="240" w:lineRule="auto"/>
              <w:rPr>
                <w:rFonts w:ascii="Arial" w:hAnsi="Arial" w:cs="Arial"/>
              </w:rPr>
            </w:pPr>
          </w:p>
          <w:p w14:paraId="490EDF70" w14:textId="77777777" w:rsidR="008F35AC" w:rsidRPr="00D5114F" w:rsidRDefault="008F35AC" w:rsidP="000D0C6D">
            <w:pPr>
              <w:pStyle w:val="Corpotesto"/>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Corpotesto"/>
              <w:tabs>
                <w:tab w:val="right" w:pos="1134"/>
              </w:tabs>
              <w:snapToGrid w:val="0"/>
              <w:spacing w:line="240" w:lineRule="auto"/>
              <w:rPr>
                <w:rFonts w:ascii="Arial" w:hAnsi="Arial" w:cs="Arial"/>
              </w:rPr>
            </w:pPr>
          </w:p>
          <w:p w14:paraId="6A8020E1" w14:textId="77777777" w:rsidR="00693238" w:rsidRDefault="00FC2823" w:rsidP="00FC2823">
            <w:pPr>
              <w:pStyle w:val="Corpotesto"/>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Corpotesto"/>
              <w:tabs>
                <w:tab w:val="right" w:pos="1134"/>
              </w:tabs>
              <w:snapToGrid w:val="0"/>
              <w:spacing w:line="240" w:lineRule="auto"/>
              <w:jc w:val="left"/>
              <w:rPr>
                <w:rFonts w:ascii="Arial" w:hAnsi="Arial" w:cs="Arial"/>
              </w:rPr>
            </w:pPr>
          </w:p>
          <w:p w14:paraId="7F7E5660" w14:textId="77777777" w:rsidR="00693238" w:rsidRDefault="00693238" w:rsidP="00693238">
            <w:pPr>
              <w:pStyle w:val="Corpotesto"/>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Corpotesto"/>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Corpotesto"/>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Corpotesto"/>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Corpotesto"/>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Corpotesto"/>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Corpotesto"/>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Corpotesto"/>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Corpotesto"/>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w:t>
            </w:r>
            <w:proofErr w:type="gramStart"/>
            <w:r w:rsidRPr="00DA44C6">
              <w:rPr>
                <w:rFonts w:ascii="Arial" w:hAnsi="Arial" w:cs="Arial"/>
                <w:szCs w:val="20"/>
              </w:rPr>
              <w:t>Staates</w:t>
            </w:r>
            <w:r w:rsidR="009D42FC" w:rsidRPr="00DA44C6">
              <w:rPr>
                <w:rFonts w:ascii="Arial" w:hAnsi="Arial" w:cs="Arial"/>
                <w:szCs w:val="20"/>
              </w:rPr>
              <w:t>:</w:t>
            </w:r>
            <w:r w:rsidR="00693238" w:rsidRPr="00DA44C6">
              <w:rPr>
                <w:rFonts w:ascii="Arial" w:hAnsi="Arial" w:cs="Arial"/>
                <w:szCs w:val="20"/>
              </w:rPr>
              <w:t>.................................................................................</w:t>
            </w:r>
            <w:proofErr w:type="gramEnd"/>
          </w:p>
          <w:p w14:paraId="355F4828" w14:textId="77777777" w:rsidR="008F35AC" w:rsidRPr="00DA44C6" w:rsidRDefault="008F35AC" w:rsidP="006B79FF">
            <w:pPr>
              <w:pStyle w:val="Corpotesto"/>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Corpotesto"/>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Corpotesto"/>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Corpotesto"/>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Corpotesto"/>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w:t>
            </w:r>
            <w:proofErr w:type="gramStart"/>
            <w:r w:rsidR="00986470">
              <w:rPr>
                <w:rFonts w:ascii="Arial" w:hAnsi="Arial" w:cs="Arial"/>
                <w:szCs w:val="20"/>
              </w:rPr>
              <w:t>Email</w:t>
            </w:r>
            <w:proofErr w:type="gramEnd"/>
            <w:r w:rsidR="00986470">
              <w:rPr>
                <w:rFonts w:ascii="Arial" w:hAnsi="Arial" w:cs="Arial"/>
                <w:szCs w:val="20"/>
              </w:rPr>
              <w:t xml:space="preserve">-Adresse und/oder </w:t>
            </w:r>
            <w:r w:rsidRPr="00986470">
              <w:rPr>
                <w:rFonts w:ascii="Arial" w:hAnsi="Arial" w:cs="Arial"/>
                <w:szCs w:val="20"/>
              </w:rPr>
              <w:t>falls diese nicht mit dem Wohnsitz übereinstimmt:</w:t>
            </w:r>
          </w:p>
          <w:p w14:paraId="6118169B" w14:textId="77777777" w:rsidR="00DA44C6" w:rsidRDefault="00DA44C6" w:rsidP="00D5114F">
            <w:pPr>
              <w:pStyle w:val="Corpotesto"/>
              <w:spacing w:before="120" w:after="120" w:line="240" w:lineRule="auto"/>
              <w:ind w:left="218"/>
              <w:jc w:val="left"/>
              <w:rPr>
                <w:rFonts w:ascii="Arial" w:hAnsi="Arial" w:cs="Arial"/>
                <w:szCs w:val="20"/>
              </w:rPr>
            </w:pPr>
          </w:p>
          <w:p w14:paraId="7428337D" w14:textId="2D43D785" w:rsidR="008F35AC" w:rsidRPr="00B237B5" w:rsidRDefault="008F35AC" w:rsidP="00D5114F">
            <w:pPr>
              <w:pStyle w:val="Corpotesto"/>
              <w:spacing w:before="120" w:after="120" w:line="240" w:lineRule="auto"/>
              <w:ind w:left="218"/>
              <w:jc w:val="left"/>
              <w:rPr>
                <w:rFonts w:ascii="Arial" w:hAnsi="Arial" w:cs="Arial"/>
                <w:szCs w:val="20"/>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proofErr w:type="gramStart"/>
            <w:r w:rsidR="00D5114F" w:rsidRPr="00DA44C6">
              <w:rPr>
                <w:rFonts w:ascii="Arial" w:hAnsi="Arial" w:cs="Arial"/>
                <w:szCs w:val="20"/>
              </w:rPr>
              <w:t>…….</w:t>
            </w:r>
            <w:proofErr w:type="gramEnd"/>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Corpotesto"/>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Collegamentoipertestuale"/>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Corpodeltesto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Corpodeltesto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Corpodeltesto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Corpodeltesto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1B0284ED"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Corpotesto"/>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Corpotesto"/>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0BEE" w14:textId="77777777" w:rsidR="00BA633C" w:rsidRDefault="00BA633C">
      <w:r>
        <w:separator/>
      </w:r>
    </w:p>
  </w:endnote>
  <w:endnote w:type="continuationSeparator" w:id="0">
    <w:p w14:paraId="2BB5F9E3" w14:textId="77777777" w:rsidR="00BA633C" w:rsidRDefault="00B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C87" w14:textId="77777777" w:rsidR="006E09CA" w:rsidRDefault="006E09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5E621D" w14:textId="77777777" w:rsidR="006E09CA" w:rsidRDefault="006E09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B0B" w14:textId="345D4870" w:rsidR="006E09CA" w:rsidRPr="00693238" w:rsidRDefault="006E09CA">
    <w:pPr>
      <w:pStyle w:val="Pidipagina"/>
      <w:framePr w:wrap="around" w:vAnchor="text" w:hAnchor="margin" w:xAlign="center" w:y="1"/>
      <w:rPr>
        <w:rStyle w:val="Numeropagina"/>
        <w:rFonts w:ascii="Arial" w:hAnsi="Arial" w:cs="Arial"/>
      </w:rPr>
    </w:pPr>
    <w:r w:rsidRPr="00693238">
      <w:rPr>
        <w:rStyle w:val="Numeropagina"/>
        <w:rFonts w:ascii="Arial" w:hAnsi="Arial" w:cs="Arial"/>
      </w:rPr>
      <w:fldChar w:fldCharType="begin"/>
    </w:r>
    <w:r w:rsidRPr="00693238">
      <w:rPr>
        <w:rStyle w:val="Numeropagina"/>
        <w:rFonts w:ascii="Arial" w:hAnsi="Arial" w:cs="Arial"/>
      </w:rPr>
      <w:instrText xml:space="preserve">PAGE  </w:instrText>
    </w:r>
    <w:r w:rsidRPr="00693238">
      <w:rPr>
        <w:rStyle w:val="Numeropagina"/>
        <w:rFonts w:ascii="Arial" w:hAnsi="Arial" w:cs="Arial"/>
      </w:rPr>
      <w:fldChar w:fldCharType="separate"/>
    </w:r>
    <w:r w:rsidR="00986470">
      <w:rPr>
        <w:rStyle w:val="Numeropagina"/>
        <w:rFonts w:ascii="Arial" w:hAnsi="Arial" w:cs="Arial"/>
        <w:noProof/>
      </w:rPr>
      <w:t>2</w:t>
    </w:r>
    <w:r w:rsidRPr="00693238">
      <w:rPr>
        <w:rStyle w:val="Numeropagina"/>
        <w:rFonts w:ascii="Arial" w:hAnsi="Arial" w:cs="Arial"/>
      </w:rPr>
      <w:fldChar w:fldCharType="end"/>
    </w:r>
  </w:p>
  <w:p w14:paraId="4D51D88A" w14:textId="77777777" w:rsidR="006E09CA" w:rsidRDefault="006E09CA">
    <w:pPr>
      <w:pStyle w:val="Pidipagina"/>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A879" w14:textId="77777777" w:rsidR="00BA633C" w:rsidRDefault="00BA633C">
      <w:r>
        <w:separator/>
      </w:r>
    </w:p>
  </w:footnote>
  <w:footnote w:type="continuationSeparator" w:id="0">
    <w:p w14:paraId="57838F6A" w14:textId="77777777" w:rsidR="00BA633C" w:rsidRDefault="00BA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68BF" w14:textId="6FD55C87" w:rsidR="006E09CA" w:rsidRDefault="00986470">
    <w:pPr>
      <w:pStyle w:val="Intestazion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6D"/>
    <w:rsid w:val="000056FF"/>
    <w:rsid w:val="000C0F29"/>
    <w:rsid w:val="000D0C6D"/>
    <w:rsid w:val="000F642B"/>
    <w:rsid w:val="00127A69"/>
    <w:rsid w:val="00187812"/>
    <w:rsid w:val="001909DA"/>
    <w:rsid w:val="001D7635"/>
    <w:rsid w:val="00247DDB"/>
    <w:rsid w:val="002C4344"/>
    <w:rsid w:val="00300E48"/>
    <w:rsid w:val="00336540"/>
    <w:rsid w:val="00337881"/>
    <w:rsid w:val="003621EB"/>
    <w:rsid w:val="003A3D7D"/>
    <w:rsid w:val="003B75B9"/>
    <w:rsid w:val="003E54B8"/>
    <w:rsid w:val="003F226B"/>
    <w:rsid w:val="004140C2"/>
    <w:rsid w:val="00445134"/>
    <w:rsid w:val="00456669"/>
    <w:rsid w:val="00474C7E"/>
    <w:rsid w:val="00496AEE"/>
    <w:rsid w:val="00527AA9"/>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16EDD"/>
    <w:rsid w:val="009374C3"/>
    <w:rsid w:val="009519BC"/>
    <w:rsid w:val="009611EB"/>
    <w:rsid w:val="00986470"/>
    <w:rsid w:val="009D1479"/>
    <w:rsid w:val="009D42FC"/>
    <w:rsid w:val="009E3598"/>
    <w:rsid w:val="00A009A7"/>
    <w:rsid w:val="00A26FFA"/>
    <w:rsid w:val="00AB2754"/>
    <w:rsid w:val="00AC6ED0"/>
    <w:rsid w:val="00AE7A44"/>
    <w:rsid w:val="00AF434F"/>
    <w:rsid w:val="00AF4397"/>
    <w:rsid w:val="00B01FE9"/>
    <w:rsid w:val="00B20608"/>
    <w:rsid w:val="00B237B5"/>
    <w:rsid w:val="00B86817"/>
    <w:rsid w:val="00BA633C"/>
    <w:rsid w:val="00BA67FC"/>
    <w:rsid w:val="00C70863"/>
    <w:rsid w:val="00CA240F"/>
    <w:rsid w:val="00CB33E2"/>
    <w:rsid w:val="00CF412D"/>
    <w:rsid w:val="00D04A29"/>
    <w:rsid w:val="00D151FB"/>
    <w:rsid w:val="00D421E4"/>
    <w:rsid w:val="00D5114F"/>
    <w:rsid w:val="00D61E48"/>
    <w:rsid w:val="00D804E0"/>
    <w:rsid w:val="00DA44C6"/>
    <w:rsid w:val="00E16133"/>
    <w:rsid w:val="00E24FE8"/>
    <w:rsid w:val="00E3737E"/>
    <w:rsid w:val="00E40E53"/>
    <w:rsid w:val="00E8249D"/>
    <w:rsid w:val="00EA1C9D"/>
    <w:rsid w:val="00EB3B7A"/>
    <w:rsid w:val="00F31F0B"/>
    <w:rsid w:val="00F46992"/>
    <w:rsid w:val="00F8678D"/>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C6D"/>
    <w:rPr>
      <w:rFonts w:ascii="Arial" w:eastAsia="Times New Roman" w:hAnsi="Arial" w:cs="Times New Roman"/>
      <w:sz w:val="22"/>
      <w:szCs w:val="24"/>
      <w:lang w:val="de-DE" w:eastAsia="de-DE"/>
    </w:rPr>
  </w:style>
  <w:style w:type="paragraph" w:styleId="Titolo5">
    <w:name w:val="heading 5"/>
    <w:basedOn w:val="Normale"/>
    <w:next w:val="Normale"/>
    <w:link w:val="Titolo5Carattere"/>
    <w:qFormat/>
    <w:rsid w:val="000D0C6D"/>
    <w:pPr>
      <w:keepNext/>
      <w:suppressAutoHyphens/>
      <w:jc w:val="center"/>
      <w:outlineLvl w:val="4"/>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D0C6D"/>
    <w:rPr>
      <w:rFonts w:ascii="Times New Roman" w:eastAsia="Times New Roman" w:hAnsi="Times New Roman" w:cs="Times New Roman"/>
      <w:sz w:val="32"/>
    </w:rPr>
  </w:style>
  <w:style w:type="paragraph" w:styleId="Intestazione">
    <w:name w:val="header"/>
    <w:basedOn w:val="Normale"/>
    <w:link w:val="IntestazioneCarattere"/>
    <w:semiHidden/>
    <w:rsid w:val="000D0C6D"/>
    <w:pPr>
      <w:tabs>
        <w:tab w:val="center" w:pos="4819"/>
        <w:tab w:val="right" w:pos="9638"/>
      </w:tabs>
    </w:pPr>
    <w:rPr>
      <w:rFonts w:ascii="Times New Roman" w:hAnsi="Times New Roman"/>
      <w:sz w:val="20"/>
      <w:szCs w:val="20"/>
      <w:lang w:eastAsia="en-US"/>
    </w:rPr>
  </w:style>
  <w:style w:type="character" w:customStyle="1" w:styleId="IntestazioneCarattere">
    <w:name w:val="Intestazione Carattere"/>
    <w:link w:val="Intestazione"/>
    <w:semiHidden/>
    <w:rsid w:val="000D0C6D"/>
    <w:rPr>
      <w:rFonts w:ascii="Times New Roman" w:eastAsia="Times New Roman" w:hAnsi="Times New Roman" w:cs="Times New Roman"/>
      <w:sz w:val="20"/>
      <w:szCs w:val="20"/>
    </w:rPr>
  </w:style>
  <w:style w:type="paragraph" w:styleId="Corpotesto">
    <w:name w:val="Body Text"/>
    <w:basedOn w:val="Normale"/>
    <w:link w:val="CorpotestoCarattere"/>
    <w:semiHidden/>
    <w:rsid w:val="000D0C6D"/>
    <w:pPr>
      <w:spacing w:line="240" w:lineRule="exact"/>
      <w:jc w:val="both"/>
    </w:pPr>
    <w:rPr>
      <w:rFonts w:ascii="Tahoma" w:hAnsi="Tahoma"/>
      <w:sz w:val="20"/>
    </w:rPr>
  </w:style>
  <w:style w:type="character" w:customStyle="1" w:styleId="CorpotestoCarattere">
    <w:name w:val="Corpo testo Carattere"/>
    <w:link w:val="Corpotesto"/>
    <w:semiHidden/>
    <w:rsid w:val="000D0C6D"/>
    <w:rPr>
      <w:rFonts w:ascii="Tahoma" w:eastAsia="Times New Roman" w:hAnsi="Tahoma" w:cs="Times New Roman"/>
      <w:sz w:val="20"/>
      <w:lang w:eastAsia="de-DE"/>
    </w:rPr>
  </w:style>
  <w:style w:type="paragraph" w:customStyle="1" w:styleId="Corpodeltesto21">
    <w:name w:val="Corpo del testo 21"/>
    <w:basedOn w:val="Normale"/>
    <w:rsid w:val="000D0C6D"/>
    <w:pPr>
      <w:tabs>
        <w:tab w:val="left" w:pos="1440"/>
      </w:tabs>
      <w:suppressAutoHyphens/>
      <w:spacing w:after="240"/>
      <w:jc w:val="both"/>
    </w:pPr>
    <w:rPr>
      <w:rFonts w:ascii="Times New Roman" w:hAnsi="Times New Roman"/>
      <w:sz w:val="24"/>
    </w:rPr>
  </w:style>
  <w:style w:type="paragraph" w:styleId="Pidipagina">
    <w:name w:val="footer"/>
    <w:basedOn w:val="Normale"/>
    <w:link w:val="PidipaginaCarattere"/>
    <w:semiHidden/>
    <w:rsid w:val="000D0C6D"/>
    <w:pPr>
      <w:tabs>
        <w:tab w:val="center" w:pos="4819"/>
        <w:tab w:val="right" w:pos="9638"/>
      </w:tabs>
    </w:pPr>
    <w:rPr>
      <w:rFonts w:ascii="Times New Roman" w:hAnsi="Times New Roman"/>
      <w:sz w:val="20"/>
      <w:szCs w:val="20"/>
      <w:lang w:eastAsia="en-US"/>
    </w:rPr>
  </w:style>
  <w:style w:type="character" w:customStyle="1" w:styleId="PidipaginaCarattere">
    <w:name w:val="Piè di pagina Carattere"/>
    <w:link w:val="Pidipagina"/>
    <w:semiHidden/>
    <w:rsid w:val="000D0C6D"/>
    <w:rPr>
      <w:rFonts w:ascii="Times New Roman" w:eastAsia="Times New Roman" w:hAnsi="Times New Roman" w:cs="Times New Roman"/>
      <w:sz w:val="20"/>
      <w:szCs w:val="20"/>
    </w:rPr>
  </w:style>
  <w:style w:type="character" w:styleId="Numeropagina">
    <w:name w:val="page number"/>
    <w:basedOn w:val="Carpredefinitoparagrafo"/>
    <w:semiHidden/>
    <w:rsid w:val="000D0C6D"/>
  </w:style>
  <w:style w:type="paragraph" w:styleId="Testodelblocco">
    <w:name w:val="Block Text"/>
    <w:basedOn w:val="Normale"/>
    <w:semiHidden/>
    <w:rsid w:val="000D0C6D"/>
    <w:pPr>
      <w:snapToGrid w:val="0"/>
      <w:ind w:left="113" w:right="113"/>
      <w:jc w:val="both"/>
    </w:pPr>
    <w:rPr>
      <w:rFonts w:ascii="Tahoma" w:hAnsi="Tahoma" w:cs="Tahoma"/>
      <w:sz w:val="20"/>
      <w:lang w:val="it-IT"/>
    </w:rPr>
  </w:style>
  <w:style w:type="paragraph" w:styleId="Corpodeltesto3">
    <w:name w:val="Body Text 3"/>
    <w:basedOn w:val="Normale"/>
    <w:link w:val="Corpodeltesto3Carattere"/>
    <w:semiHidden/>
    <w:rsid w:val="000D0C6D"/>
    <w:pPr>
      <w:spacing w:line="240" w:lineRule="exact"/>
      <w:jc w:val="center"/>
    </w:pPr>
    <w:rPr>
      <w:rFonts w:ascii="Times" w:hAnsi="Times"/>
      <w:i/>
      <w:sz w:val="16"/>
      <w:szCs w:val="20"/>
      <w:lang w:eastAsia="en-US"/>
    </w:rPr>
  </w:style>
  <w:style w:type="character" w:customStyle="1" w:styleId="Corpodeltesto3Carattere">
    <w:name w:val="Corpo del testo 3 Carattere"/>
    <w:link w:val="Corpodeltesto3"/>
    <w:semiHidden/>
    <w:rsid w:val="000D0C6D"/>
    <w:rPr>
      <w:rFonts w:ascii="Times" w:eastAsia="Times New Roman" w:hAnsi="Times" w:cs="Times New Roman"/>
      <w:i/>
      <w:sz w:val="16"/>
      <w:szCs w:val="20"/>
    </w:rPr>
  </w:style>
  <w:style w:type="paragraph" w:styleId="Corpodeltesto2">
    <w:name w:val="Body Text 2"/>
    <w:basedOn w:val="Normale"/>
    <w:link w:val="Corpodeltesto2Carattere"/>
    <w:semiHidden/>
    <w:rsid w:val="000D0C6D"/>
    <w:pPr>
      <w:spacing w:line="240" w:lineRule="exact"/>
      <w:jc w:val="both"/>
    </w:pPr>
    <w:rPr>
      <w:rFonts w:ascii="Times" w:hAnsi="Times"/>
      <w:b/>
      <w:szCs w:val="20"/>
      <w:lang w:eastAsia="en-US"/>
    </w:rPr>
  </w:style>
  <w:style w:type="character" w:customStyle="1" w:styleId="Corpodeltesto2Carattere">
    <w:name w:val="Corpo del testo 2 Carattere"/>
    <w:link w:val="Corpodeltesto2"/>
    <w:semiHidden/>
    <w:rsid w:val="000D0C6D"/>
    <w:rPr>
      <w:rFonts w:ascii="Times" w:eastAsia="Times New Roman" w:hAnsi="Times" w:cs="Times New Roman"/>
      <w:b/>
      <w:szCs w:val="20"/>
    </w:rPr>
  </w:style>
  <w:style w:type="paragraph" w:styleId="Paragrafoelenco">
    <w:name w:val="List Paragraph"/>
    <w:basedOn w:val="Normale"/>
    <w:uiPriority w:val="34"/>
    <w:qFormat/>
    <w:rsid w:val="00247DDB"/>
    <w:pPr>
      <w:ind w:left="720"/>
      <w:contextualSpacing/>
    </w:pPr>
    <w:rPr>
      <w:rFonts w:ascii="Verdana" w:hAnsi="Verdana"/>
      <w:sz w:val="20"/>
    </w:rPr>
  </w:style>
  <w:style w:type="character" w:styleId="Collegamentoipertestuale">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4</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5638</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Andreas Covi</cp:lastModifiedBy>
  <cp:revision>2</cp:revision>
  <cp:lastPrinted>2010-11-13T07:38:00Z</cp:lastPrinted>
  <dcterms:created xsi:type="dcterms:W3CDTF">2021-10-29T09:08:00Z</dcterms:created>
  <dcterms:modified xsi:type="dcterms:W3CDTF">2021-10-29T09:08:00Z</dcterms:modified>
</cp:coreProperties>
</file>