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5" w:type="dxa"/>
        <w:tblLayout w:type="fixed"/>
        <w:tblCellMar>
          <w:left w:w="0" w:type="dxa"/>
          <w:right w:w="0" w:type="dxa"/>
        </w:tblCellMar>
        <w:tblLook w:val="0000" w:firstRow="0" w:lastRow="0" w:firstColumn="0" w:lastColumn="0" w:noHBand="0" w:noVBand="0"/>
      </w:tblPr>
      <w:tblGrid>
        <w:gridCol w:w="10026"/>
      </w:tblGrid>
      <w:tr w:rsidR="008F35AC" w:rsidRPr="00D5114F" w14:paraId="7FA3AEC5" w14:textId="77777777" w:rsidTr="00DA44C6">
        <w:tc>
          <w:tcPr>
            <w:tcW w:w="10026" w:type="dxa"/>
          </w:tcPr>
          <w:p w14:paraId="347CB025" w14:textId="77777777" w:rsidR="008F35AC" w:rsidRPr="00D5114F" w:rsidRDefault="008F35AC" w:rsidP="000D0C6D">
            <w:pPr>
              <w:tabs>
                <w:tab w:val="left" w:pos="426"/>
                <w:tab w:val="right" w:pos="4253"/>
                <w:tab w:val="left" w:pos="4962"/>
              </w:tabs>
              <w:ind w:left="357"/>
              <w:rPr>
                <w:rFonts w:cs="Arial"/>
              </w:rPr>
            </w:pPr>
          </w:p>
          <w:p w14:paraId="2E7E57C1" w14:textId="77777777" w:rsidR="008F35AC" w:rsidRPr="00D5114F" w:rsidRDefault="008F35AC" w:rsidP="000D0C6D">
            <w:pPr>
              <w:tabs>
                <w:tab w:val="left" w:pos="426"/>
                <w:tab w:val="right" w:pos="4253"/>
                <w:tab w:val="left" w:pos="4962"/>
              </w:tabs>
              <w:ind w:left="357"/>
              <w:rPr>
                <w:rFonts w:cs="Arial"/>
              </w:rPr>
            </w:pPr>
          </w:p>
          <w:p w14:paraId="3FF95890" w14:textId="77777777" w:rsidR="008F35AC" w:rsidRPr="00D5114F" w:rsidRDefault="008F35AC" w:rsidP="000D0C6D">
            <w:pPr>
              <w:tabs>
                <w:tab w:val="left" w:pos="426"/>
                <w:tab w:val="right" w:pos="4253"/>
                <w:tab w:val="left" w:pos="4962"/>
              </w:tabs>
              <w:spacing w:line="360" w:lineRule="auto"/>
              <w:ind w:left="357"/>
              <w:rPr>
                <w:rFonts w:cs="Arial"/>
              </w:rPr>
            </w:pPr>
            <w:r w:rsidRPr="00D5114F">
              <w:rPr>
                <w:rFonts w:cs="Arial"/>
              </w:rPr>
              <w:t>Therme Meran AG</w:t>
            </w:r>
          </w:p>
          <w:p w14:paraId="5BC750CC" w14:textId="77777777" w:rsidR="008F35AC" w:rsidRPr="00D5114F" w:rsidRDefault="008F35AC" w:rsidP="000D0C6D">
            <w:pPr>
              <w:tabs>
                <w:tab w:val="left" w:pos="426"/>
                <w:tab w:val="right" w:pos="4253"/>
                <w:tab w:val="left" w:pos="4962"/>
              </w:tabs>
              <w:spacing w:line="360" w:lineRule="auto"/>
              <w:ind w:left="357"/>
              <w:rPr>
                <w:rFonts w:cs="Arial"/>
              </w:rPr>
            </w:pPr>
            <w:r w:rsidRPr="00D5114F">
              <w:rPr>
                <w:rFonts w:cs="Arial"/>
              </w:rPr>
              <w:t xml:space="preserve">Thermenplatz </w:t>
            </w:r>
            <w:r w:rsidR="000056FF">
              <w:rPr>
                <w:rFonts w:cs="Arial"/>
              </w:rPr>
              <w:t>9</w:t>
            </w:r>
          </w:p>
          <w:p w14:paraId="08737CB4" w14:textId="77777777" w:rsidR="008F35AC" w:rsidRPr="00725675" w:rsidRDefault="008F35AC" w:rsidP="000D0C6D">
            <w:pPr>
              <w:tabs>
                <w:tab w:val="left" w:pos="426"/>
                <w:tab w:val="right" w:pos="4253"/>
                <w:tab w:val="left" w:pos="4962"/>
              </w:tabs>
              <w:spacing w:line="360" w:lineRule="auto"/>
              <w:ind w:left="357"/>
              <w:rPr>
                <w:rFonts w:cs="Arial"/>
              </w:rPr>
            </w:pPr>
            <w:r w:rsidRPr="00D5114F">
              <w:rPr>
                <w:rFonts w:cs="Arial"/>
              </w:rPr>
              <w:t>39012 Meran</w:t>
            </w:r>
          </w:p>
          <w:p w14:paraId="5183A9A8" w14:textId="77777777" w:rsidR="008F35AC" w:rsidRPr="00725675" w:rsidRDefault="00D04A29" w:rsidP="000D0C6D">
            <w:pPr>
              <w:tabs>
                <w:tab w:val="left" w:pos="426"/>
                <w:tab w:val="right" w:pos="4253"/>
                <w:tab w:val="left" w:pos="4962"/>
              </w:tabs>
              <w:ind w:left="357"/>
              <w:rPr>
                <w:rFonts w:cs="Arial"/>
                <w:sz w:val="20"/>
              </w:rPr>
            </w:pPr>
            <w:r w:rsidRPr="00725675">
              <w:rPr>
                <w:rFonts w:cs="Arial"/>
                <w:sz w:val="20"/>
              </w:rPr>
              <w:t>Tel. 0473 – 252 000</w:t>
            </w:r>
          </w:p>
          <w:p w14:paraId="43106893" w14:textId="77777777" w:rsidR="008F35AC" w:rsidRPr="00D5114F" w:rsidRDefault="008F35AC" w:rsidP="000D0C6D">
            <w:pPr>
              <w:tabs>
                <w:tab w:val="left" w:pos="426"/>
                <w:tab w:val="right" w:pos="4253"/>
                <w:tab w:val="left" w:pos="4962"/>
              </w:tabs>
              <w:ind w:left="357"/>
              <w:rPr>
                <w:rFonts w:cs="Arial"/>
                <w:sz w:val="20"/>
                <w:lang w:val="it-IT"/>
              </w:rPr>
            </w:pPr>
            <w:proofErr w:type="gramStart"/>
            <w:r w:rsidRPr="00D5114F">
              <w:rPr>
                <w:rFonts w:cs="Arial"/>
                <w:sz w:val="20"/>
                <w:lang w:val="it-IT"/>
              </w:rPr>
              <w:t>Email</w:t>
            </w:r>
            <w:proofErr w:type="gramEnd"/>
            <w:r w:rsidRPr="00D5114F">
              <w:rPr>
                <w:rFonts w:cs="Arial"/>
                <w:sz w:val="20"/>
                <w:lang w:val="it-IT"/>
              </w:rPr>
              <w:t>: info@thermemeran.it</w:t>
            </w:r>
          </w:p>
          <w:p w14:paraId="6788A15F" w14:textId="77777777" w:rsidR="008F35AC" w:rsidRPr="00D5114F" w:rsidRDefault="008F35AC" w:rsidP="000D0C6D">
            <w:pPr>
              <w:pStyle w:val="Titolo5"/>
              <w:rPr>
                <w:rFonts w:ascii="Arial" w:hAnsi="Arial" w:cs="Arial"/>
                <w:sz w:val="22"/>
                <w:lang w:val="it-IT"/>
              </w:rPr>
            </w:pPr>
          </w:p>
        </w:tc>
      </w:tr>
      <w:tr w:rsidR="008F35AC" w:rsidRPr="00FF3261" w14:paraId="4D54AF5B" w14:textId="77777777" w:rsidTr="00DA44C6">
        <w:tblPrEx>
          <w:tblCellMar>
            <w:left w:w="283" w:type="dxa"/>
            <w:right w:w="283" w:type="dxa"/>
          </w:tblCellMar>
        </w:tblPrEx>
        <w:tc>
          <w:tcPr>
            <w:tcW w:w="10026" w:type="dxa"/>
            <w:shd w:val="clear" w:color="FFFFFF" w:fill="C0C0C0"/>
          </w:tcPr>
          <w:p w14:paraId="4574C609" w14:textId="77777777" w:rsidR="008F35AC" w:rsidRPr="00D04A29" w:rsidRDefault="008F35AC" w:rsidP="000D0C6D">
            <w:pPr>
              <w:pStyle w:val="Intestazione"/>
              <w:tabs>
                <w:tab w:val="clear" w:pos="4819"/>
                <w:tab w:val="clear" w:pos="9638"/>
              </w:tabs>
              <w:ind w:left="113" w:right="113"/>
              <w:jc w:val="center"/>
              <w:rPr>
                <w:rFonts w:ascii="Arial" w:hAnsi="Arial" w:cs="Arial"/>
                <w:b/>
                <w:bCs/>
                <w:sz w:val="28"/>
              </w:rPr>
            </w:pPr>
          </w:p>
          <w:p w14:paraId="2BDE1486" w14:textId="77777777" w:rsidR="008F35AC" w:rsidRPr="00D5114F" w:rsidRDefault="008F35AC" w:rsidP="000D0C6D">
            <w:pPr>
              <w:pStyle w:val="Intestazione"/>
              <w:tabs>
                <w:tab w:val="clear" w:pos="4819"/>
                <w:tab w:val="clear" w:pos="9638"/>
              </w:tabs>
              <w:ind w:left="113" w:right="113"/>
              <w:jc w:val="center"/>
              <w:rPr>
                <w:rFonts w:ascii="Arial" w:hAnsi="Arial" w:cs="Arial"/>
                <w:b/>
                <w:bCs/>
                <w:sz w:val="28"/>
              </w:rPr>
            </w:pPr>
            <w:r w:rsidRPr="00D5114F">
              <w:rPr>
                <w:rFonts w:ascii="Arial" w:hAnsi="Arial" w:cs="Arial"/>
                <w:b/>
                <w:bCs/>
                <w:sz w:val="28"/>
              </w:rPr>
              <w:t>TEILNAHMEGESUCH</w:t>
            </w:r>
          </w:p>
          <w:p w14:paraId="01C61693" w14:textId="77777777" w:rsidR="008F35AC" w:rsidRPr="00D5114F" w:rsidRDefault="008F35AC" w:rsidP="000D0C6D">
            <w:pPr>
              <w:pStyle w:val="Intestazione"/>
              <w:tabs>
                <w:tab w:val="clear" w:pos="4819"/>
                <w:tab w:val="clear" w:pos="9638"/>
              </w:tabs>
              <w:ind w:left="113" w:right="113"/>
              <w:jc w:val="center"/>
              <w:rPr>
                <w:rFonts w:ascii="Arial" w:hAnsi="Arial" w:cs="Arial"/>
                <w:b/>
                <w:bCs/>
                <w:sz w:val="28"/>
              </w:rPr>
            </w:pPr>
          </w:p>
          <w:p w14:paraId="275CBA3B" w14:textId="77777777" w:rsidR="008F35AC" w:rsidRPr="00D5114F" w:rsidRDefault="008F35AC" w:rsidP="000D0C6D">
            <w:pPr>
              <w:pStyle w:val="Intestazione"/>
              <w:tabs>
                <w:tab w:val="clear" w:pos="4819"/>
                <w:tab w:val="clear" w:pos="9638"/>
              </w:tabs>
              <w:ind w:left="113" w:right="113"/>
              <w:jc w:val="both"/>
              <w:rPr>
                <w:rFonts w:ascii="Arial" w:hAnsi="Arial" w:cs="Arial"/>
              </w:rPr>
            </w:pPr>
            <w:r w:rsidRPr="00D5114F">
              <w:rPr>
                <w:rFonts w:ascii="Arial" w:hAnsi="Arial" w:cs="Arial"/>
              </w:rPr>
              <w:t>betreffend die Kundmachung der Therme Meran AG bezüglich einer Stelle für die unbefristete Aufnahme eine</w:t>
            </w:r>
            <w:r w:rsidR="00A26FFA">
              <w:rPr>
                <w:rFonts w:ascii="Arial" w:hAnsi="Arial" w:cs="Arial"/>
              </w:rPr>
              <w:t>s</w:t>
            </w:r>
          </w:p>
          <w:p w14:paraId="2B611F16" w14:textId="77777777" w:rsidR="008F35AC" w:rsidRPr="00D5114F" w:rsidRDefault="008F35AC" w:rsidP="000D0C6D">
            <w:pPr>
              <w:pStyle w:val="Intestazione"/>
              <w:tabs>
                <w:tab w:val="clear" w:pos="4819"/>
                <w:tab w:val="clear" w:pos="9638"/>
              </w:tabs>
              <w:ind w:left="113" w:right="113"/>
              <w:jc w:val="center"/>
              <w:rPr>
                <w:rFonts w:ascii="Arial" w:hAnsi="Arial" w:cs="Arial"/>
                <w:b/>
                <w:bCs/>
              </w:rPr>
            </w:pPr>
          </w:p>
          <w:p w14:paraId="37AFBBF1" w14:textId="44DAF864" w:rsidR="008F35AC" w:rsidRDefault="00B237B5" w:rsidP="000D0C6D">
            <w:pPr>
              <w:pStyle w:val="Intestazione"/>
              <w:tabs>
                <w:tab w:val="clear" w:pos="4819"/>
                <w:tab w:val="clear" w:pos="9638"/>
              </w:tabs>
              <w:ind w:left="113" w:right="113"/>
              <w:jc w:val="center"/>
              <w:rPr>
                <w:rFonts w:ascii="Arial" w:hAnsi="Arial" w:cs="Arial"/>
                <w:b/>
                <w:bCs/>
                <w:lang w:val="de"/>
              </w:rPr>
            </w:pPr>
            <w:r w:rsidRPr="00B934D2">
              <w:rPr>
                <w:rFonts w:ascii="Arial" w:hAnsi="Arial" w:cs="Arial"/>
                <w:b/>
                <w:bCs/>
                <w:lang w:val="de"/>
              </w:rPr>
              <w:t>Mitarbeiter/in</w:t>
            </w:r>
            <w:r>
              <w:rPr>
                <w:rFonts w:ascii="Arial" w:hAnsi="Arial" w:cs="Arial"/>
                <w:b/>
                <w:bCs/>
                <w:lang w:val="de"/>
              </w:rPr>
              <w:t xml:space="preserve"> </w:t>
            </w:r>
            <w:r w:rsidR="003F226B">
              <w:rPr>
                <w:rFonts w:ascii="Arial" w:hAnsi="Arial" w:cs="Arial"/>
                <w:b/>
                <w:bCs/>
                <w:lang w:val="de"/>
              </w:rPr>
              <w:t>Bereich Shop</w:t>
            </w:r>
          </w:p>
          <w:p w14:paraId="28C4FA86" w14:textId="77777777" w:rsidR="00B237B5" w:rsidRPr="00D5114F" w:rsidRDefault="00B237B5" w:rsidP="000D0C6D">
            <w:pPr>
              <w:pStyle w:val="Intestazione"/>
              <w:tabs>
                <w:tab w:val="clear" w:pos="4819"/>
                <w:tab w:val="clear" w:pos="9638"/>
              </w:tabs>
              <w:ind w:left="113" w:right="113"/>
              <w:jc w:val="center"/>
              <w:rPr>
                <w:rFonts w:ascii="Arial" w:hAnsi="Arial" w:cs="Arial"/>
              </w:rPr>
            </w:pPr>
          </w:p>
          <w:p w14:paraId="6BC9E676" w14:textId="03B12122" w:rsidR="008F35AC" w:rsidRPr="00D5114F" w:rsidRDefault="008F35AC" w:rsidP="000D0C6D">
            <w:pPr>
              <w:pStyle w:val="Intestazione"/>
              <w:tabs>
                <w:tab w:val="clear" w:pos="4819"/>
                <w:tab w:val="clear" w:pos="9638"/>
              </w:tabs>
              <w:ind w:left="113" w:right="113"/>
              <w:jc w:val="both"/>
              <w:rPr>
                <w:rFonts w:ascii="Arial" w:hAnsi="Arial" w:cs="Arial"/>
              </w:rPr>
            </w:pPr>
            <w:r w:rsidRPr="00D5114F">
              <w:rPr>
                <w:rFonts w:ascii="Arial" w:hAnsi="Arial" w:cs="Arial"/>
              </w:rPr>
              <w:t>(</w:t>
            </w:r>
            <w:r w:rsidR="003F226B">
              <w:rPr>
                <w:rFonts w:ascii="Arial" w:hAnsi="Arial" w:cs="Arial"/>
              </w:rPr>
              <w:t>4</w:t>
            </w:r>
            <w:r w:rsidR="00FF3261">
              <w:rPr>
                <w:rFonts w:ascii="Arial" w:hAnsi="Arial" w:cs="Arial"/>
              </w:rPr>
              <w:t>.</w:t>
            </w:r>
            <w:r w:rsidRPr="00D5114F">
              <w:rPr>
                <w:rFonts w:ascii="Arial" w:hAnsi="Arial" w:cs="Arial"/>
              </w:rPr>
              <w:t xml:space="preserve"> </w:t>
            </w:r>
            <w:r w:rsidR="001909DA" w:rsidRPr="00986470">
              <w:rPr>
                <w:rFonts w:ascii="Arial" w:hAnsi="Arial" w:cs="Arial"/>
              </w:rPr>
              <w:t>Einstufung</w:t>
            </w:r>
            <w:r w:rsidRPr="00986470">
              <w:rPr>
                <w:rFonts w:ascii="Arial" w:hAnsi="Arial" w:cs="Arial"/>
              </w:rPr>
              <w:t xml:space="preserve"> </w:t>
            </w:r>
            <w:r w:rsidR="00986470" w:rsidRPr="00986470">
              <w:rPr>
                <w:rFonts w:ascii="Arial" w:hAnsi="Arial" w:cs="Arial"/>
              </w:rPr>
              <w:t>laut</w:t>
            </w:r>
            <w:r w:rsidR="00986470">
              <w:rPr>
                <w:rFonts w:ascii="Arial" w:hAnsi="Arial" w:cs="Arial"/>
              </w:rPr>
              <w:t xml:space="preserve"> Nationalem</w:t>
            </w:r>
            <w:r w:rsidRPr="00D5114F">
              <w:rPr>
                <w:rFonts w:ascii="Arial" w:hAnsi="Arial" w:cs="Arial"/>
              </w:rPr>
              <w:t xml:space="preserve"> Kollektivvertrag Therme)</w:t>
            </w:r>
            <w:r w:rsidR="00C70863">
              <w:rPr>
                <w:rFonts w:ascii="Arial" w:hAnsi="Arial" w:cs="Arial"/>
              </w:rPr>
              <w:t xml:space="preserve"> in </w:t>
            </w:r>
            <w:r w:rsidR="003F226B">
              <w:rPr>
                <w:rFonts w:ascii="Arial" w:hAnsi="Arial" w:cs="Arial"/>
              </w:rPr>
              <w:t>Teilzeit 75% (30 St.Wo.)</w:t>
            </w:r>
          </w:p>
          <w:p w14:paraId="3B9B3BDF" w14:textId="77777777" w:rsidR="008F35AC" w:rsidRPr="00D5114F" w:rsidRDefault="008F35AC" w:rsidP="000D0C6D">
            <w:pPr>
              <w:pStyle w:val="Corpotesto"/>
              <w:snapToGrid w:val="0"/>
              <w:spacing w:before="120"/>
              <w:ind w:right="210"/>
              <w:rPr>
                <w:rFonts w:ascii="Arial" w:hAnsi="Arial" w:cs="Arial"/>
                <w:b/>
                <w:i/>
                <w:sz w:val="22"/>
              </w:rPr>
            </w:pPr>
          </w:p>
        </w:tc>
      </w:tr>
      <w:tr w:rsidR="008F35AC" w:rsidRPr="00FF3261" w14:paraId="342242B1" w14:textId="77777777" w:rsidTr="00DA44C6">
        <w:tblPrEx>
          <w:tblCellMar>
            <w:left w:w="283" w:type="dxa"/>
            <w:right w:w="283" w:type="dxa"/>
          </w:tblCellMar>
        </w:tblPrEx>
        <w:tc>
          <w:tcPr>
            <w:tcW w:w="10026" w:type="dxa"/>
          </w:tcPr>
          <w:p w14:paraId="44D80BA0" w14:textId="77777777" w:rsidR="008F35AC" w:rsidRPr="00C70863" w:rsidRDefault="008F35AC" w:rsidP="000D0C6D">
            <w:pPr>
              <w:pStyle w:val="Corpotesto"/>
              <w:spacing w:line="240" w:lineRule="auto"/>
              <w:rPr>
                <w:rFonts w:ascii="Arial" w:hAnsi="Arial" w:cs="Arial"/>
                <w:b/>
              </w:rPr>
            </w:pPr>
          </w:p>
          <w:p w14:paraId="2F42E399" w14:textId="77777777" w:rsidR="008F35AC" w:rsidRPr="00D5114F" w:rsidRDefault="008F35AC" w:rsidP="00870842">
            <w:pPr>
              <w:pStyle w:val="Corpotesto"/>
              <w:spacing w:line="240" w:lineRule="auto"/>
              <w:rPr>
                <w:rFonts w:ascii="Arial" w:hAnsi="Arial" w:cs="Arial"/>
                <w:b/>
              </w:rPr>
            </w:pPr>
            <w:r w:rsidRPr="00D5114F">
              <w:rPr>
                <w:rFonts w:ascii="Arial" w:hAnsi="Arial" w:cs="Arial"/>
                <w:b/>
              </w:rPr>
              <w:t xml:space="preserve">Alle Felder im Gesuchsformular müssen ausgefüllt bzw. (falls zutreffend) angekreuzt werden! </w:t>
            </w:r>
          </w:p>
        </w:tc>
      </w:tr>
      <w:tr w:rsidR="008F35AC" w:rsidRPr="00D5114F" w14:paraId="2D2BDCA3" w14:textId="77777777" w:rsidTr="00DA44C6">
        <w:tblPrEx>
          <w:tblCellMar>
            <w:left w:w="283" w:type="dxa"/>
            <w:right w:w="283" w:type="dxa"/>
          </w:tblCellMar>
        </w:tblPrEx>
        <w:trPr>
          <w:cantSplit/>
        </w:trPr>
        <w:tc>
          <w:tcPr>
            <w:tcW w:w="10026" w:type="dxa"/>
          </w:tcPr>
          <w:p w14:paraId="21655F89" w14:textId="77777777" w:rsidR="008F35AC" w:rsidRPr="00FF3261" w:rsidRDefault="008F35AC" w:rsidP="000D0C6D">
            <w:pPr>
              <w:pStyle w:val="Corpotesto"/>
              <w:snapToGrid w:val="0"/>
              <w:spacing w:line="240" w:lineRule="auto"/>
              <w:rPr>
                <w:rFonts w:ascii="Arial" w:hAnsi="Arial" w:cs="Arial"/>
              </w:rPr>
            </w:pPr>
          </w:p>
          <w:p w14:paraId="490EDF70" w14:textId="77777777" w:rsidR="008F35AC" w:rsidRPr="00D5114F" w:rsidRDefault="008F35AC" w:rsidP="000D0C6D">
            <w:pPr>
              <w:pStyle w:val="Corpotesto"/>
              <w:snapToGrid w:val="0"/>
              <w:spacing w:line="240" w:lineRule="auto"/>
              <w:rPr>
                <w:rFonts w:ascii="Arial" w:hAnsi="Arial" w:cs="Arial"/>
              </w:rPr>
            </w:pPr>
            <w:r w:rsidRPr="00D5114F">
              <w:rPr>
                <w:rFonts w:ascii="Arial" w:hAnsi="Arial" w:cs="Arial"/>
              </w:rPr>
              <w:t>Vorname………………………………………………………………………………...............................................</w:t>
            </w:r>
            <w:r w:rsidRPr="00D5114F">
              <w:rPr>
                <w:rFonts w:ascii="Arial" w:hAnsi="Arial" w:cs="Arial"/>
              </w:rPr>
              <w:br/>
            </w:r>
          </w:p>
          <w:p w14:paraId="5A9EAF44" w14:textId="77777777" w:rsidR="00FC2823" w:rsidRPr="00D5114F" w:rsidRDefault="008F35AC" w:rsidP="00FC2823">
            <w:pPr>
              <w:pStyle w:val="Corpotesto"/>
              <w:tabs>
                <w:tab w:val="left" w:pos="813"/>
                <w:tab w:val="left" w:pos="955"/>
                <w:tab w:val="left" w:pos="1772"/>
                <w:tab w:val="left" w:pos="2072"/>
                <w:tab w:val="left" w:pos="2327"/>
              </w:tabs>
              <w:snapToGrid w:val="0"/>
              <w:spacing w:line="240" w:lineRule="auto"/>
              <w:jc w:val="left"/>
              <w:rPr>
                <w:rFonts w:ascii="Arial" w:hAnsi="Arial" w:cs="Arial"/>
              </w:rPr>
            </w:pPr>
            <w:r w:rsidRPr="00D5114F">
              <w:rPr>
                <w:rFonts w:ascii="Arial" w:hAnsi="Arial" w:cs="Arial"/>
              </w:rPr>
              <w:t>Nachname........................................................................................................................................................</w:t>
            </w:r>
            <w:r w:rsidR="00FC2823" w:rsidRPr="00D5114F">
              <w:rPr>
                <w:rFonts w:ascii="Arial" w:hAnsi="Arial" w:cs="Arial"/>
              </w:rPr>
              <w:t xml:space="preserve"> </w:t>
            </w:r>
            <w:r w:rsidR="00FC2823" w:rsidRPr="00D5114F">
              <w:rPr>
                <w:rFonts w:ascii="Arial" w:hAnsi="Arial" w:cs="Arial"/>
              </w:rPr>
              <w:br/>
            </w:r>
            <w:r w:rsidR="00FC2823" w:rsidRPr="00D5114F">
              <w:rPr>
                <w:rFonts w:ascii="Arial" w:hAnsi="Arial" w:cs="Arial"/>
              </w:rPr>
              <w:br/>
              <w:t xml:space="preserve">geboren </w:t>
            </w:r>
            <w:r w:rsidRPr="00D5114F">
              <w:rPr>
                <w:rFonts w:ascii="Arial" w:hAnsi="Arial" w:cs="Arial"/>
              </w:rPr>
              <w:t>in ..............................................</w:t>
            </w:r>
            <w:r w:rsidR="00FC2823" w:rsidRPr="00D5114F">
              <w:rPr>
                <w:rFonts w:ascii="Arial" w:hAnsi="Arial" w:cs="Arial"/>
              </w:rPr>
              <w:t>...............................................</w:t>
            </w:r>
            <w:r w:rsidRPr="00D5114F">
              <w:rPr>
                <w:rFonts w:ascii="Arial" w:hAnsi="Arial" w:cs="Arial"/>
              </w:rPr>
              <w:t xml:space="preserve"> am </w:t>
            </w:r>
            <w:r w:rsidR="00D5114F">
              <w:rPr>
                <w:rFonts w:ascii="Arial" w:hAnsi="Arial" w:cs="Arial"/>
              </w:rPr>
              <w:t>………</w:t>
            </w:r>
            <w:r w:rsidR="00FC2823" w:rsidRPr="00D5114F">
              <w:rPr>
                <w:rFonts w:ascii="Arial" w:hAnsi="Arial" w:cs="Arial"/>
              </w:rPr>
              <w:t>........................................</w:t>
            </w:r>
            <w:r w:rsidRPr="00D5114F">
              <w:rPr>
                <w:rFonts w:ascii="Arial" w:hAnsi="Arial" w:cs="Arial"/>
              </w:rPr>
              <w:br/>
            </w:r>
          </w:p>
          <w:p w14:paraId="14B6ACE8" w14:textId="77777777" w:rsidR="00FC2823" w:rsidRPr="00D5114F" w:rsidRDefault="008F35AC" w:rsidP="00FC2823">
            <w:pPr>
              <w:pStyle w:val="Corpotesto"/>
              <w:tabs>
                <w:tab w:val="left" w:pos="813"/>
                <w:tab w:val="left" w:pos="955"/>
                <w:tab w:val="left" w:pos="1772"/>
                <w:tab w:val="left" w:pos="2072"/>
                <w:tab w:val="left" w:pos="2327"/>
              </w:tabs>
              <w:snapToGrid w:val="0"/>
              <w:spacing w:line="240" w:lineRule="auto"/>
              <w:jc w:val="left"/>
              <w:rPr>
                <w:rFonts w:ascii="Arial" w:hAnsi="Arial" w:cs="Arial"/>
              </w:rPr>
            </w:pPr>
            <w:r w:rsidRPr="00D5114F">
              <w:rPr>
                <w:rFonts w:ascii="Arial" w:hAnsi="Arial" w:cs="Arial"/>
              </w:rPr>
              <w:t>wohnhaft in ..............................................................</w:t>
            </w:r>
            <w:r w:rsidR="00FC2823" w:rsidRPr="00D5114F">
              <w:rPr>
                <w:rFonts w:ascii="Arial" w:hAnsi="Arial" w:cs="Arial"/>
              </w:rPr>
              <w:t>.................................</w:t>
            </w:r>
            <w:r w:rsidR="00D5114F">
              <w:rPr>
                <w:rFonts w:ascii="Arial" w:hAnsi="Arial" w:cs="Arial"/>
              </w:rPr>
              <w:t>...........................................</w:t>
            </w:r>
            <w:r w:rsidR="00FC2823" w:rsidRPr="00D5114F">
              <w:rPr>
                <w:rFonts w:ascii="Arial" w:hAnsi="Arial" w:cs="Arial"/>
              </w:rPr>
              <w:t>............</w:t>
            </w:r>
            <w:r w:rsidRPr="00D5114F">
              <w:rPr>
                <w:rFonts w:ascii="Arial" w:hAnsi="Arial" w:cs="Arial"/>
              </w:rPr>
              <w:br/>
            </w:r>
          </w:p>
          <w:p w14:paraId="3F13F4A8" w14:textId="77777777" w:rsidR="008F35AC" w:rsidRPr="00D5114F" w:rsidRDefault="008F35AC" w:rsidP="00FC2823">
            <w:pPr>
              <w:pStyle w:val="Corpotesto"/>
              <w:tabs>
                <w:tab w:val="left" w:pos="813"/>
                <w:tab w:val="left" w:pos="955"/>
                <w:tab w:val="left" w:pos="1772"/>
                <w:tab w:val="left" w:pos="2072"/>
                <w:tab w:val="left" w:pos="2327"/>
              </w:tabs>
              <w:snapToGrid w:val="0"/>
              <w:spacing w:line="240" w:lineRule="auto"/>
              <w:jc w:val="left"/>
              <w:rPr>
                <w:rFonts w:ascii="Arial" w:hAnsi="Arial" w:cs="Arial"/>
              </w:rPr>
            </w:pPr>
            <w:r w:rsidRPr="00D5114F">
              <w:rPr>
                <w:rFonts w:ascii="Arial" w:hAnsi="Arial" w:cs="Arial"/>
              </w:rPr>
              <w:t>PLZ ..........................  (Provinz ...................)</w:t>
            </w:r>
            <w:r w:rsidRPr="00D5114F">
              <w:rPr>
                <w:rFonts w:ascii="Arial" w:hAnsi="Arial" w:cs="Arial"/>
              </w:rPr>
              <w:br/>
            </w:r>
            <w:r w:rsidRPr="00D5114F">
              <w:rPr>
                <w:rFonts w:ascii="Arial" w:hAnsi="Arial" w:cs="Arial"/>
              </w:rPr>
              <w:br/>
            </w:r>
            <w:r w:rsidRPr="00725675">
              <w:rPr>
                <w:rFonts w:ascii="Arial" w:hAnsi="Arial" w:cs="Arial"/>
              </w:rPr>
              <w:t>Straße .............................…………...……......</w:t>
            </w:r>
            <w:r w:rsidR="00D5114F" w:rsidRPr="00725675">
              <w:rPr>
                <w:rFonts w:ascii="Arial" w:hAnsi="Arial" w:cs="Arial"/>
              </w:rPr>
              <w:t>.....................................................................</w:t>
            </w:r>
            <w:r w:rsidRPr="00725675">
              <w:rPr>
                <w:rFonts w:ascii="Arial" w:hAnsi="Arial" w:cs="Arial"/>
              </w:rPr>
              <w:t xml:space="preserve">.... </w:t>
            </w:r>
            <w:r w:rsidRPr="001909DA">
              <w:rPr>
                <w:rFonts w:ascii="Arial" w:hAnsi="Arial" w:cs="Arial"/>
              </w:rPr>
              <w:t>Nr. ….....</w:t>
            </w:r>
            <w:r w:rsidR="008A676B" w:rsidRPr="001909DA">
              <w:rPr>
                <w:rFonts w:ascii="Arial" w:hAnsi="Arial" w:cs="Arial"/>
              </w:rPr>
              <w:t>...</w:t>
            </w:r>
            <w:r w:rsidRPr="001909DA">
              <w:rPr>
                <w:rFonts w:ascii="Arial" w:hAnsi="Arial" w:cs="Arial"/>
              </w:rPr>
              <w:t>......</w:t>
            </w:r>
            <w:r w:rsidRPr="001909DA">
              <w:rPr>
                <w:rFonts w:ascii="Arial" w:hAnsi="Arial" w:cs="Arial"/>
              </w:rPr>
              <w:br/>
            </w:r>
            <w:r w:rsidRPr="001909DA">
              <w:rPr>
                <w:rFonts w:ascii="Arial" w:hAnsi="Arial" w:cs="Arial"/>
              </w:rPr>
              <w:br/>
            </w:r>
            <w:r w:rsidRPr="00D5114F">
              <w:rPr>
                <w:rFonts w:ascii="Arial" w:hAnsi="Arial" w:cs="Arial"/>
              </w:rPr>
              <w:t>Tel. ....................................................</w:t>
            </w:r>
            <w:r w:rsidR="00D5114F">
              <w:rPr>
                <w:rFonts w:ascii="Arial" w:hAnsi="Arial" w:cs="Arial"/>
              </w:rPr>
              <w:t>.......................................................................</w:t>
            </w:r>
            <w:r w:rsidRPr="00D5114F">
              <w:rPr>
                <w:rFonts w:ascii="Arial" w:hAnsi="Arial" w:cs="Arial"/>
              </w:rPr>
              <w:t>...........…</w:t>
            </w:r>
            <w:r w:rsidR="008A676B" w:rsidRPr="00D5114F">
              <w:rPr>
                <w:rFonts w:ascii="Arial" w:hAnsi="Arial" w:cs="Arial"/>
              </w:rPr>
              <w:t>…………..</w:t>
            </w:r>
            <w:r w:rsidRPr="00D5114F">
              <w:rPr>
                <w:rFonts w:ascii="Arial" w:hAnsi="Arial" w:cs="Arial"/>
              </w:rPr>
              <w:t>…….</w:t>
            </w:r>
            <w:r w:rsidRPr="00D5114F">
              <w:rPr>
                <w:rFonts w:ascii="Arial" w:hAnsi="Arial" w:cs="Arial"/>
              </w:rPr>
              <w:br/>
            </w:r>
            <w:r w:rsidRPr="00D5114F">
              <w:rPr>
                <w:rFonts w:ascii="Arial" w:hAnsi="Arial" w:cs="Arial"/>
              </w:rPr>
              <w:br/>
              <w:t>Mobil .........................................</w:t>
            </w:r>
            <w:r w:rsidR="00D5114F">
              <w:rPr>
                <w:rFonts w:ascii="Arial" w:hAnsi="Arial" w:cs="Arial"/>
              </w:rPr>
              <w:t>........................................................................</w:t>
            </w:r>
            <w:r w:rsidRPr="00D5114F">
              <w:rPr>
                <w:rFonts w:ascii="Arial" w:hAnsi="Arial" w:cs="Arial"/>
              </w:rPr>
              <w:t>..................……</w:t>
            </w:r>
            <w:r w:rsidR="008A676B" w:rsidRPr="00D5114F">
              <w:rPr>
                <w:rFonts w:ascii="Arial" w:hAnsi="Arial" w:cs="Arial"/>
              </w:rPr>
              <w:t>…………</w:t>
            </w:r>
            <w:r w:rsidRPr="00D5114F">
              <w:rPr>
                <w:rFonts w:ascii="Arial" w:hAnsi="Arial" w:cs="Arial"/>
              </w:rPr>
              <w:t>……</w:t>
            </w:r>
            <w:r w:rsidRPr="00D5114F">
              <w:rPr>
                <w:rFonts w:ascii="Arial" w:hAnsi="Arial" w:cs="Arial"/>
              </w:rPr>
              <w:br/>
            </w:r>
            <w:r w:rsidRPr="00D5114F">
              <w:rPr>
                <w:rFonts w:ascii="Arial" w:hAnsi="Arial" w:cs="Arial"/>
              </w:rPr>
              <w:br/>
              <w:t>Fax ……………………</w:t>
            </w:r>
            <w:r w:rsidR="00D5114F">
              <w:rPr>
                <w:rFonts w:ascii="Arial" w:hAnsi="Arial" w:cs="Arial"/>
              </w:rPr>
              <w:t>……………………………………………………</w:t>
            </w:r>
            <w:r w:rsidRPr="00D5114F">
              <w:rPr>
                <w:rFonts w:ascii="Arial" w:hAnsi="Arial" w:cs="Arial"/>
              </w:rPr>
              <w:t>…………………………...............………</w:t>
            </w:r>
          </w:p>
          <w:p w14:paraId="7B9DA998" w14:textId="77777777" w:rsidR="008F35AC" w:rsidRPr="00D5114F" w:rsidRDefault="008F35AC" w:rsidP="000D0C6D">
            <w:pPr>
              <w:pStyle w:val="Corpotesto"/>
              <w:tabs>
                <w:tab w:val="right" w:pos="1134"/>
              </w:tabs>
              <w:snapToGrid w:val="0"/>
              <w:spacing w:line="240" w:lineRule="auto"/>
              <w:rPr>
                <w:rFonts w:ascii="Arial" w:hAnsi="Arial" w:cs="Arial"/>
              </w:rPr>
            </w:pPr>
          </w:p>
          <w:p w14:paraId="6A8020E1" w14:textId="77777777" w:rsidR="00693238" w:rsidRDefault="00FC2823" w:rsidP="00FC2823">
            <w:pPr>
              <w:pStyle w:val="Corpotesto"/>
              <w:tabs>
                <w:tab w:val="right" w:pos="1134"/>
              </w:tabs>
              <w:snapToGrid w:val="0"/>
              <w:spacing w:line="240" w:lineRule="auto"/>
              <w:jc w:val="left"/>
              <w:rPr>
                <w:rFonts w:ascii="Arial" w:hAnsi="Arial" w:cs="Arial"/>
              </w:rPr>
            </w:pPr>
            <w:r w:rsidRPr="00D5114F">
              <w:rPr>
                <w:rFonts w:ascii="Arial" w:hAnsi="Arial" w:cs="Arial"/>
              </w:rPr>
              <w:t>E-Mail ……………..</w:t>
            </w:r>
            <w:r w:rsidR="008F35AC" w:rsidRPr="00D5114F">
              <w:rPr>
                <w:rFonts w:ascii="Arial" w:hAnsi="Arial" w:cs="Arial"/>
              </w:rPr>
              <w:t>....</w:t>
            </w:r>
            <w:r w:rsidR="00D5114F">
              <w:rPr>
                <w:rFonts w:ascii="Arial" w:hAnsi="Arial" w:cs="Arial"/>
              </w:rPr>
              <w:t>.......................................................................</w:t>
            </w:r>
            <w:r w:rsidR="008F35AC" w:rsidRPr="00D5114F">
              <w:rPr>
                <w:rFonts w:ascii="Arial" w:hAnsi="Arial" w:cs="Arial"/>
              </w:rPr>
              <w:t>...............................................………….</w:t>
            </w:r>
          </w:p>
          <w:p w14:paraId="507A50E6" w14:textId="77777777" w:rsidR="00693238" w:rsidRDefault="00693238" w:rsidP="00FC2823">
            <w:pPr>
              <w:pStyle w:val="Corpotesto"/>
              <w:tabs>
                <w:tab w:val="right" w:pos="1134"/>
              </w:tabs>
              <w:snapToGrid w:val="0"/>
              <w:spacing w:line="240" w:lineRule="auto"/>
              <w:jc w:val="left"/>
              <w:rPr>
                <w:rFonts w:ascii="Arial" w:hAnsi="Arial" w:cs="Arial"/>
              </w:rPr>
            </w:pPr>
          </w:p>
          <w:p w14:paraId="7F7E5660" w14:textId="77777777" w:rsidR="00693238" w:rsidRDefault="00693238" w:rsidP="00693238">
            <w:pPr>
              <w:pStyle w:val="Corpotesto"/>
              <w:tabs>
                <w:tab w:val="right" w:pos="1134"/>
              </w:tabs>
              <w:snapToGrid w:val="0"/>
              <w:spacing w:line="240" w:lineRule="auto"/>
              <w:jc w:val="left"/>
              <w:rPr>
                <w:rFonts w:ascii="Arial" w:hAnsi="Arial" w:cs="Arial"/>
              </w:rPr>
            </w:pPr>
            <w:r>
              <w:rPr>
                <w:rFonts w:ascii="Arial" w:hAnsi="Arial" w:cs="Arial"/>
              </w:rPr>
              <w:t>Steuernummer</w:t>
            </w:r>
            <w:r w:rsidRPr="00D5114F">
              <w:rPr>
                <w:rFonts w:ascii="Arial" w:hAnsi="Arial" w:cs="Arial"/>
              </w:rPr>
              <w:t>……………</w:t>
            </w:r>
            <w:r>
              <w:rPr>
                <w:rFonts w:ascii="Arial" w:hAnsi="Arial" w:cs="Arial"/>
              </w:rPr>
              <w:t>...............................................................</w:t>
            </w:r>
            <w:r w:rsidRPr="00D5114F">
              <w:rPr>
                <w:rFonts w:ascii="Arial" w:hAnsi="Arial" w:cs="Arial"/>
              </w:rPr>
              <w:t>...............................................………….</w:t>
            </w:r>
          </w:p>
          <w:p w14:paraId="2CC4A460" w14:textId="77777777" w:rsidR="008F35AC" w:rsidRPr="00D5114F" w:rsidRDefault="008F35AC" w:rsidP="00FC2823">
            <w:pPr>
              <w:pStyle w:val="Corpotesto"/>
              <w:tabs>
                <w:tab w:val="right" w:pos="1134"/>
              </w:tabs>
              <w:snapToGrid w:val="0"/>
              <w:spacing w:line="240" w:lineRule="auto"/>
              <w:jc w:val="left"/>
              <w:rPr>
                <w:rFonts w:ascii="Arial" w:hAnsi="Arial" w:cs="Arial"/>
              </w:rPr>
            </w:pPr>
          </w:p>
          <w:p w14:paraId="0EE2C853" w14:textId="77777777" w:rsidR="008F35AC" w:rsidRPr="00D5114F" w:rsidRDefault="008F35AC" w:rsidP="00693238">
            <w:pPr>
              <w:pStyle w:val="Corpotesto"/>
              <w:tabs>
                <w:tab w:val="right" w:pos="1134"/>
              </w:tabs>
              <w:spacing w:line="240" w:lineRule="auto"/>
              <w:rPr>
                <w:rFonts w:ascii="Arial" w:hAnsi="Arial" w:cs="Arial"/>
              </w:rPr>
            </w:pPr>
          </w:p>
        </w:tc>
      </w:tr>
      <w:tr w:rsidR="008F35AC" w:rsidRPr="00D5114F" w14:paraId="5D424CFA" w14:textId="77777777" w:rsidTr="00DA44C6">
        <w:tblPrEx>
          <w:tblCellMar>
            <w:left w:w="283" w:type="dxa"/>
            <w:right w:w="283" w:type="dxa"/>
          </w:tblCellMar>
        </w:tblPrEx>
        <w:tc>
          <w:tcPr>
            <w:tcW w:w="10026" w:type="dxa"/>
          </w:tcPr>
          <w:p w14:paraId="06BC33CF" w14:textId="77777777" w:rsidR="008F35AC" w:rsidRPr="00D5114F" w:rsidRDefault="008F35AC" w:rsidP="000D0C6D">
            <w:pPr>
              <w:pStyle w:val="Corpotesto"/>
              <w:snapToGrid w:val="0"/>
              <w:spacing w:before="120"/>
              <w:ind w:right="212"/>
              <w:rPr>
                <w:rFonts w:ascii="Arial" w:hAnsi="Arial" w:cs="Arial"/>
                <w:b/>
              </w:rPr>
            </w:pPr>
            <w:r w:rsidRPr="00D5114F">
              <w:rPr>
                <w:rFonts w:ascii="Arial" w:hAnsi="Arial" w:cs="Arial"/>
                <w:b/>
              </w:rPr>
              <w:t>Der/Die Unterfertigte erklärt unter eigener Verantwortung Folgendes:</w:t>
            </w:r>
          </w:p>
          <w:p w14:paraId="7D1C3076" w14:textId="77777777" w:rsidR="008F35AC" w:rsidRPr="00D5114F" w:rsidRDefault="008F35AC" w:rsidP="000D0C6D">
            <w:pPr>
              <w:pStyle w:val="Corpotesto"/>
              <w:spacing w:before="120"/>
              <w:ind w:right="212"/>
              <w:rPr>
                <w:rFonts w:ascii="Arial" w:hAnsi="Arial" w:cs="Arial"/>
                <w:sz w:val="18"/>
              </w:rPr>
            </w:pPr>
            <w:r w:rsidRPr="00D5114F">
              <w:rPr>
                <w:rFonts w:ascii="Arial" w:hAnsi="Arial" w:cs="Arial"/>
                <w:sz w:val="18"/>
              </w:rPr>
              <w:t>(Der/die Unterfertigte trägt die strafrechtliche Verantwortung für falsche Erklärungen oder nicht der Wahrheit entsprechende Angaben in der vorliegenden Selbstbescheinigung oder in den beigelegten Unterlagen sowie für die Einreichung von unechten Urkunden.</w:t>
            </w:r>
            <w:r w:rsidR="00D5114F">
              <w:rPr>
                <w:rFonts w:ascii="Arial" w:hAnsi="Arial" w:cs="Arial"/>
                <w:sz w:val="18"/>
              </w:rPr>
              <w:t xml:space="preserve"> </w:t>
            </w:r>
            <w:r w:rsidRPr="00D5114F">
              <w:rPr>
                <w:rFonts w:ascii="Arial" w:hAnsi="Arial" w:cs="Arial"/>
                <w:sz w:val="18"/>
              </w:rPr>
              <w:t>Eine falsche Erklärung führt zum Verfall des eventuell damit verbundenen Nutzens.)</w:t>
            </w:r>
          </w:p>
          <w:p w14:paraId="3D7C1BC6" w14:textId="77777777" w:rsidR="008F35AC" w:rsidRPr="00D5114F" w:rsidRDefault="008F35AC" w:rsidP="000D0C6D">
            <w:pPr>
              <w:pStyle w:val="Corpotesto"/>
              <w:spacing w:before="120"/>
              <w:ind w:right="212"/>
              <w:rPr>
                <w:rFonts w:ascii="Arial" w:hAnsi="Arial" w:cs="Arial"/>
              </w:rPr>
            </w:pPr>
          </w:p>
        </w:tc>
      </w:tr>
      <w:tr w:rsidR="008F35AC" w:rsidRPr="00D5114F" w14:paraId="235FED1E" w14:textId="77777777" w:rsidTr="00DA44C6">
        <w:tblPrEx>
          <w:tblCellMar>
            <w:left w:w="142" w:type="dxa"/>
            <w:right w:w="142" w:type="dxa"/>
          </w:tblCellMar>
        </w:tblPrEx>
        <w:trPr>
          <w:cantSplit/>
        </w:trPr>
        <w:tc>
          <w:tcPr>
            <w:tcW w:w="10026" w:type="dxa"/>
          </w:tcPr>
          <w:p w14:paraId="538FE8B0" w14:textId="77777777" w:rsidR="008F35AC" w:rsidRPr="00DA44C6" w:rsidRDefault="008F35AC" w:rsidP="000D0C6D">
            <w:pPr>
              <w:pStyle w:val="Corpotesto"/>
              <w:tabs>
                <w:tab w:val="left" w:pos="644"/>
              </w:tabs>
              <w:snapToGrid w:val="0"/>
              <w:spacing w:before="120"/>
              <w:ind w:left="218"/>
              <w:rPr>
                <w:rFonts w:ascii="Arial" w:hAnsi="Arial" w:cs="Arial"/>
                <w:szCs w:val="20"/>
              </w:rPr>
            </w:pPr>
            <w:r w:rsidRPr="00DA44C6">
              <w:rPr>
                <w:rFonts w:ascii="Arial" w:hAnsi="Arial" w:cs="Arial"/>
                <w:szCs w:val="20"/>
              </w:rPr>
              <w:lastRenderedPageBreak/>
              <w:br w:type="page"/>
              <w:t>Ich bin</w:t>
            </w:r>
          </w:p>
          <w:p w14:paraId="52DE87EB" w14:textId="77777777" w:rsidR="008F35AC" w:rsidRPr="00DA44C6" w:rsidRDefault="008F35AC" w:rsidP="009D42FC">
            <w:pPr>
              <w:pStyle w:val="Corpotesto"/>
              <w:numPr>
                <w:ilvl w:val="0"/>
                <w:numId w:val="4"/>
              </w:numPr>
              <w:tabs>
                <w:tab w:val="left" w:pos="644"/>
              </w:tabs>
              <w:spacing w:before="120" w:line="240" w:lineRule="auto"/>
              <w:ind w:left="218" w:firstLine="0"/>
              <w:rPr>
                <w:rFonts w:ascii="Arial" w:hAnsi="Arial" w:cs="Arial"/>
                <w:szCs w:val="20"/>
              </w:rPr>
            </w:pPr>
            <w:r w:rsidRPr="00DA44C6">
              <w:rPr>
                <w:rFonts w:ascii="Arial" w:hAnsi="Arial" w:cs="Arial"/>
                <w:szCs w:val="20"/>
              </w:rPr>
              <w:t>italienische/r Staatsbürger/in.</w:t>
            </w:r>
          </w:p>
          <w:p w14:paraId="3E11365C" w14:textId="77777777" w:rsidR="009D42FC" w:rsidRPr="00DA44C6" w:rsidRDefault="008F35AC" w:rsidP="009D42FC">
            <w:pPr>
              <w:pStyle w:val="Corpotesto"/>
              <w:numPr>
                <w:ilvl w:val="0"/>
                <w:numId w:val="4"/>
              </w:numPr>
              <w:tabs>
                <w:tab w:val="num" w:pos="578"/>
              </w:tabs>
              <w:spacing w:before="120" w:line="240" w:lineRule="auto"/>
              <w:ind w:left="578"/>
              <w:rPr>
                <w:rFonts w:ascii="Arial" w:hAnsi="Arial" w:cs="Arial"/>
                <w:szCs w:val="20"/>
              </w:rPr>
            </w:pPr>
            <w:r w:rsidRPr="00DA44C6">
              <w:rPr>
                <w:rFonts w:ascii="Arial" w:hAnsi="Arial" w:cs="Arial"/>
                <w:szCs w:val="20"/>
              </w:rPr>
              <w:t>Bürger/in des folgenden EU-</w:t>
            </w:r>
            <w:proofErr w:type="gramStart"/>
            <w:r w:rsidRPr="00DA44C6">
              <w:rPr>
                <w:rFonts w:ascii="Arial" w:hAnsi="Arial" w:cs="Arial"/>
                <w:szCs w:val="20"/>
              </w:rPr>
              <w:t>Staates</w:t>
            </w:r>
            <w:r w:rsidR="009D42FC" w:rsidRPr="00DA44C6">
              <w:rPr>
                <w:rFonts w:ascii="Arial" w:hAnsi="Arial" w:cs="Arial"/>
                <w:szCs w:val="20"/>
              </w:rPr>
              <w:t>:</w:t>
            </w:r>
            <w:r w:rsidR="00693238" w:rsidRPr="00DA44C6">
              <w:rPr>
                <w:rFonts w:ascii="Arial" w:hAnsi="Arial" w:cs="Arial"/>
                <w:szCs w:val="20"/>
              </w:rPr>
              <w:t>.................................................................................</w:t>
            </w:r>
            <w:proofErr w:type="gramEnd"/>
          </w:p>
          <w:p w14:paraId="355F4828" w14:textId="77777777" w:rsidR="008F35AC" w:rsidRPr="00DA44C6" w:rsidRDefault="008F35AC" w:rsidP="006B79FF">
            <w:pPr>
              <w:pStyle w:val="Corpotesto"/>
              <w:spacing w:before="120"/>
              <w:ind w:left="218"/>
              <w:rPr>
                <w:rFonts w:ascii="Arial" w:hAnsi="Arial" w:cs="Arial"/>
                <w:szCs w:val="20"/>
              </w:rPr>
            </w:pPr>
          </w:p>
        </w:tc>
      </w:tr>
      <w:tr w:rsidR="008F35AC" w:rsidRPr="006D243F" w14:paraId="7A07F157" w14:textId="77777777" w:rsidTr="00DA44C6">
        <w:tblPrEx>
          <w:tblCellMar>
            <w:left w:w="142" w:type="dxa"/>
            <w:right w:w="142" w:type="dxa"/>
          </w:tblCellMar>
        </w:tblPrEx>
        <w:trPr>
          <w:cantSplit/>
        </w:trPr>
        <w:tc>
          <w:tcPr>
            <w:tcW w:w="10026" w:type="dxa"/>
          </w:tcPr>
          <w:p w14:paraId="32184F6C" w14:textId="77777777" w:rsidR="008F35AC" w:rsidRPr="00DA44C6" w:rsidRDefault="008F35AC" w:rsidP="000D0C6D">
            <w:pPr>
              <w:pStyle w:val="Corpotesto"/>
              <w:snapToGrid w:val="0"/>
              <w:spacing w:before="120" w:after="120"/>
              <w:ind w:left="215"/>
              <w:rPr>
                <w:rFonts w:ascii="Arial" w:hAnsi="Arial" w:cs="Arial"/>
                <w:szCs w:val="20"/>
              </w:rPr>
            </w:pPr>
            <w:r w:rsidRPr="00DA44C6">
              <w:rPr>
                <w:rFonts w:ascii="Arial" w:hAnsi="Arial" w:cs="Arial"/>
                <w:szCs w:val="20"/>
              </w:rPr>
              <w:t>Ich habe folgenden Studientitel</w:t>
            </w:r>
            <w:r w:rsidR="009D42FC" w:rsidRPr="00DA44C6">
              <w:rPr>
                <w:rFonts w:ascii="Arial" w:hAnsi="Arial" w:cs="Arial"/>
                <w:szCs w:val="20"/>
              </w:rPr>
              <w:t xml:space="preserve"> mit folgender Punktezahl</w:t>
            </w:r>
            <w:r w:rsidRPr="00DA44C6">
              <w:rPr>
                <w:rFonts w:ascii="Arial" w:hAnsi="Arial" w:cs="Arial"/>
                <w:szCs w:val="20"/>
              </w:rPr>
              <w:t>:</w:t>
            </w:r>
          </w:p>
          <w:p w14:paraId="69ABAC90" w14:textId="77777777" w:rsidR="008F35AC" w:rsidRPr="00DA44C6" w:rsidRDefault="008F35AC" w:rsidP="000D0C6D">
            <w:pPr>
              <w:pStyle w:val="Corpotesto"/>
              <w:snapToGrid w:val="0"/>
              <w:spacing w:before="120" w:after="120"/>
              <w:ind w:left="215"/>
              <w:rPr>
                <w:rFonts w:ascii="Arial" w:hAnsi="Arial" w:cs="Arial"/>
                <w:szCs w:val="20"/>
                <w:lang w:val="it-IT"/>
              </w:rPr>
            </w:pPr>
            <w:r w:rsidRPr="00DA44C6">
              <w:rPr>
                <w:rFonts w:ascii="Arial" w:hAnsi="Arial" w:cs="Arial"/>
                <w:szCs w:val="20"/>
                <w:lang w:val="it-IT"/>
              </w:rPr>
              <w:t>.......................................</w:t>
            </w:r>
            <w:r w:rsidR="006E09CA" w:rsidRPr="00DA44C6">
              <w:rPr>
                <w:rFonts w:ascii="Arial" w:hAnsi="Arial" w:cs="Arial"/>
                <w:szCs w:val="20"/>
                <w:lang w:val="it-IT"/>
              </w:rPr>
              <w:t>............</w:t>
            </w:r>
            <w:r w:rsidRPr="00DA44C6">
              <w:rPr>
                <w:rFonts w:ascii="Arial" w:hAnsi="Arial" w:cs="Arial"/>
                <w:szCs w:val="20"/>
                <w:lang w:val="it-IT"/>
              </w:rPr>
              <w:t>......................................</w:t>
            </w:r>
            <w:r w:rsidR="00D5114F" w:rsidRPr="00DA44C6">
              <w:rPr>
                <w:rFonts w:ascii="Arial" w:hAnsi="Arial" w:cs="Arial"/>
                <w:szCs w:val="20"/>
                <w:lang w:val="it-IT"/>
              </w:rPr>
              <w:t>....................................................</w:t>
            </w:r>
            <w:r w:rsidRPr="00DA44C6">
              <w:rPr>
                <w:rFonts w:ascii="Arial" w:hAnsi="Arial" w:cs="Arial"/>
                <w:szCs w:val="20"/>
                <w:lang w:val="it-IT"/>
              </w:rPr>
              <w:t>..........</w:t>
            </w:r>
          </w:p>
        </w:tc>
      </w:tr>
      <w:tr w:rsidR="008F35AC" w:rsidRPr="006D243F" w14:paraId="760C1991" w14:textId="77777777" w:rsidTr="00DA44C6">
        <w:tblPrEx>
          <w:tblCellMar>
            <w:left w:w="142" w:type="dxa"/>
            <w:right w:w="142" w:type="dxa"/>
          </w:tblCellMar>
        </w:tblPrEx>
        <w:trPr>
          <w:cantSplit/>
        </w:trPr>
        <w:tc>
          <w:tcPr>
            <w:tcW w:w="10026" w:type="dxa"/>
          </w:tcPr>
          <w:p w14:paraId="4E6AE626" w14:textId="583D8034" w:rsidR="008F35AC" w:rsidRPr="00DA44C6" w:rsidRDefault="008F35AC" w:rsidP="000D0C6D">
            <w:pPr>
              <w:pStyle w:val="Corpotesto"/>
              <w:snapToGrid w:val="0"/>
              <w:spacing w:before="120" w:after="120"/>
              <w:ind w:left="215"/>
              <w:rPr>
                <w:rFonts w:ascii="Arial" w:hAnsi="Arial" w:cs="Arial"/>
                <w:szCs w:val="20"/>
              </w:rPr>
            </w:pPr>
          </w:p>
        </w:tc>
      </w:tr>
      <w:tr w:rsidR="008F35AC" w:rsidRPr="006D243F" w14:paraId="454C33ED" w14:textId="77777777" w:rsidTr="00DA44C6">
        <w:tblPrEx>
          <w:tblCellMar>
            <w:left w:w="142" w:type="dxa"/>
            <w:right w:w="142" w:type="dxa"/>
          </w:tblCellMar>
        </w:tblPrEx>
        <w:trPr>
          <w:cantSplit/>
        </w:trPr>
        <w:tc>
          <w:tcPr>
            <w:tcW w:w="10026" w:type="dxa"/>
          </w:tcPr>
          <w:p w14:paraId="493DC0BE" w14:textId="116E51D3" w:rsidR="008F35AC" w:rsidRPr="00986470" w:rsidRDefault="008F35AC" w:rsidP="000D0C6D">
            <w:pPr>
              <w:pStyle w:val="Corpotesto"/>
              <w:spacing w:before="120" w:after="120" w:line="240" w:lineRule="auto"/>
              <w:ind w:left="218"/>
              <w:rPr>
                <w:rFonts w:ascii="Arial" w:hAnsi="Arial" w:cs="Arial"/>
                <w:szCs w:val="20"/>
              </w:rPr>
            </w:pPr>
            <w:r w:rsidRPr="00DA44C6">
              <w:rPr>
                <w:rFonts w:ascii="Arial" w:hAnsi="Arial" w:cs="Arial"/>
                <w:szCs w:val="20"/>
              </w:rPr>
              <w:t xml:space="preserve">Adresse des Bewerbers bzw. der Bewerberin für allfällige Mitteilungen, </w:t>
            </w:r>
            <w:r w:rsidR="00986470">
              <w:rPr>
                <w:rFonts w:ascii="Arial" w:hAnsi="Arial" w:cs="Arial"/>
                <w:szCs w:val="20"/>
              </w:rPr>
              <w:t xml:space="preserve">im Falle fehlender </w:t>
            </w:r>
            <w:proofErr w:type="gramStart"/>
            <w:r w:rsidR="00986470">
              <w:rPr>
                <w:rFonts w:ascii="Arial" w:hAnsi="Arial" w:cs="Arial"/>
                <w:szCs w:val="20"/>
              </w:rPr>
              <w:t>Email</w:t>
            </w:r>
            <w:proofErr w:type="gramEnd"/>
            <w:r w:rsidR="00986470">
              <w:rPr>
                <w:rFonts w:ascii="Arial" w:hAnsi="Arial" w:cs="Arial"/>
                <w:szCs w:val="20"/>
              </w:rPr>
              <w:t xml:space="preserve">-Adresse und/oder </w:t>
            </w:r>
            <w:r w:rsidRPr="00986470">
              <w:rPr>
                <w:rFonts w:ascii="Arial" w:hAnsi="Arial" w:cs="Arial"/>
                <w:szCs w:val="20"/>
              </w:rPr>
              <w:t>falls diese nicht mit dem Wohnsitz übereinstimmt:</w:t>
            </w:r>
          </w:p>
          <w:p w14:paraId="6118169B" w14:textId="77777777" w:rsidR="00DA44C6" w:rsidRDefault="00DA44C6" w:rsidP="00D5114F">
            <w:pPr>
              <w:pStyle w:val="Corpotesto"/>
              <w:spacing w:before="120" w:after="120" w:line="240" w:lineRule="auto"/>
              <w:ind w:left="218"/>
              <w:jc w:val="left"/>
              <w:rPr>
                <w:rFonts w:ascii="Arial" w:hAnsi="Arial" w:cs="Arial"/>
                <w:szCs w:val="20"/>
              </w:rPr>
            </w:pPr>
          </w:p>
          <w:p w14:paraId="7428337D" w14:textId="2D43D785" w:rsidR="008F35AC" w:rsidRPr="00B237B5" w:rsidRDefault="008F35AC" w:rsidP="00D5114F">
            <w:pPr>
              <w:pStyle w:val="Corpotesto"/>
              <w:spacing w:before="120" w:after="120" w:line="240" w:lineRule="auto"/>
              <w:ind w:left="218"/>
              <w:jc w:val="left"/>
              <w:rPr>
                <w:rFonts w:ascii="Arial" w:hAnsi="Arial" w:cs="Arial"/>
                <w:szCs w:val="20"/>
              </w:rPr>
            </w:pPr>
            <w:r w:rsidRPr="00DA44C6">
              <w:rPr>
                <w:rFonts w:ascii="Arial" w:hAnsi="Arial" w:cs="Arial"/>
                <w:szCs w:val="20"/>
              </w:rPr>
              <w:t>Straße .............................................</w:t>
            </w:r>
            <w:r w:rsidR="00FC2823" w:rsidRPr="00DA44C6">
              <w:rPr>
                <w:rFonts w:ascii="Arial" w:hAnsi="Arial" w:cs="Arial"/>
                <w:szCs w:val="20"/>
              </w:rPr>
              <w:t>................................</w:t>
            </w:r>
            <w:r w:rsidRPr="00DA44C6">
              <w:rPr>
                <w:rFonts w:ascii="Arial" w:hAnsi="Arial" w:cs="Arial"/>
                <w:szCs w:val="20"/>
              </w:rPr>
              <w:t xml:space="preserve">.. Nr. </w:t>
            </w:r>
            <w:r w:rsidR="00D5114F" w:rsidRPr="00DA44C6">
              <w:rPr>
                <w:rFonts w:ascii="Arial" w:hAnsi="Arial" w:cs="Arial"/>
                <w:szCs w:val="20"/>
              </w:rPr>
              <w:t>…</w:t>
            </w:r>
            <w:proofErr w:type="gramStart"/>
            <w:r w:rsidR="00D5114F" w:rsidRPr="00DA44C6">
              <w:rPr>
                <w:rFonts w:ascii="Arial" w:hAnsi="Arial" w:cs="Arial"/>
                <w:szCs w:val="20"/>
              </w:rPr>
              <w:t>…….</w:t>
            </w:r>
            <w:proofErr w:type="gramEnd"/>
            <w:r w:rsidR="00D5114F" w:rsidRPr="00DA44C6">
              <w:rPr>
                <w:rFonts w:ascii="Arial" w:hAnsi="Arial" w:cs="Arial"/>
                <w:szCs w:val="20"/>
              </w:rPr>
              <w:t>…………………….</w:t>
            </w:r>
            <w:r w:rsidRPr="00DA44C6">
              <w:rPr>
                <w:rFonts w:ascii="Arial" w:hAnsi="Arial" w:cs="Arial"/>
                <w:szCs w:val="20"/>
              </w:rPr>
              <w:t>.........</w:t>
            </w:r>
            <w:r w:rsidRPr="00DA44C6">
              <w:rPr>
                <w:rFonts w:ascii="Arial" w:hAnsi="Arial" w:cs="Arial"/>
                <w:szCs w:val="20"/>
              </w:rPr>
              <w:br/>
            </w:r>
            <w:r w:rsidRPr="00DA44C6">
              <w:rPr>
                <w:rFonts w:ascii="Arial" w:hAnsi="Arial" w:cs="Arial"/>
                <w:szCs w:val="20"/>
              </w:rPr>
              <w:br/>
              <w:t>Ort ........................................</w:t>
            </w:r>
            <w:r w:rsidR="00FC2823" w:rsidRPr="00DA44C6">
              <w:rPr>
                <w:rFonts w:ascii="Arial" w:hAnsi="Arial" w:cs="Arial"/>
                <w:szCs w:val="20"/>
              </w:rPr>
              <w:t>......................................</w:t>
            </w:r>
            <w:r w:rsidRPr="00DA44C6">
              <w:rPr>
                <w:rFonts w:ascii="Arial" w:hAnsi="Arial" w:cs="Arial"/>
                <w:szCs w:val="20"/>
              </w:rPr>
              <w:t>....... PLZ .....</w:t>
            </w:r>
            <w:r w:rsidR="00D5114F" w:rsidRPr="00DA44C6">
              <w:rPr>
                <w:rFonts w:ascii="Arial" w:hAnsi="Arial" w:cs="Arial"/>
                <w:szCs w:val="20"/>
              </w:rPr>
              <w:t>....................................</w:t>
            </w:r>
            <w:r w:rsidRPr="00DA44C6">
              <w:rPr>
                <w:rFonts w:ascii="Arial" w:hAnsi="Arial" w:cs="Arial"/>
                <w:szCs w:val="20"/>
              </w:rPr>
              <w:t>..........</w:t>
            </w:r>
            <w:r w:rsidRPr="00DA44C6">
              <w:rPr>
                <w:rFonts w:ascii="Arial" w:hAnsi="Arial" w:cs="Arial"/>
                <w:szCs w:val="20"/>
              </w:rPr>
              <w:br/>
            </w:r>
            <w:r w:rsidRPr="00DA44C6">
              <w:rPr>
                <w:rFonts w:ascii="Arial" w:hAnsi="Arial" w:cs="Arial"/>
                <w:szCs w:val="20"/>
              </w:rPr>
              <w:br/>
              <w:t>Tel. ............................</w:t>
            </w:r>
            <w:r w:rsidR="00FC2823" w:rsidRPr="00DA44C6">
              <w:rPr>
                <w:rFonts w:ascii="Arial" w:hAnsi="Arial" w:cs="Arial"/>
                <w:szCs w:val="20"/>
              </w:rPr>
              <w:t>.................................</w:t>
            </w:r>
            <w:r w:rsidRPr="00DA44C6">
              <w:rPr>
                <w:rFonts w:ascii="Arial" w:hAnsi="Arial" w:cs="Arial"/>
                <w:szCs w:val="20"/>
              </w:rPr>
              <w:t>..... Fax ....</w:t>
            </w:r>
            <w:r w:rsidR="00FC2823" w:rsidRPr="00DA44C6">
              <w:rPr>
                <w:rFonts w:ascii="Arial" w:hAnsi="Arial" w:cs="Arial"/>
                <w:szCs w:val="20"/>
              </w:rPr>
              <w:t>......................</w:t>
            </w:r>
            <w:r w:rsidR="00D5114F" w:rsidRPr="00DA44C6">
              <w:rPr>
                <w:rFonts w:ascii="Arial" w:hAnsi="Arial" w:cs="Arial"/>
                <w:szCs w:val="20"/>
              </w:rPr>
              <w:t>............</w:t>
            </w:r>
            <w:r w:rsidR="00FC2823" w:rsidRPr="00DA44C6">
              <w:rPr>
                <w:rFonts w:ascii="Arial" w:hAnsi="Arial" w:cs="Arial"/>
                <w:szCs w:val="20"/>
              </w:rPr>
              <w:t>........</w:t>
            </w:r>
            <w:r w:rsidRPr="00DA44C6">
              <w:rPr>
                <w:rFonts w:ascii="Arial" w:hAnsi="Arial" w:cs="Arial"/>
                <w:szCs w:val="20"/>
              </w:rPr>
              <w:t>.......................</w:t>
            </w:r>
            <w:r w:rsidRPr="00DA44C6">
              <w:rPr>
                <w:rFonts w:ascii="Arial" w:hAnsi="Arial" w:cs="Arial"/>
                <w:szCs w:val="20"/>
              </w:rPr>
              <w:br/>
            </w:r>
            <w:r w:rsidRPr="00DA44C6">
              <w:rPr>
                <w:rFonts w:ascii="Arial" w:hAnsi="Arial" w:cs="Arial"/>
                <w:szCs w:val="20"/>
              </w:rPr>
              <w:br/>
            </w:r>
          </w:p>
        </w:tc>
      </w:tr>
    </w:tbl>
    <w:p w14:paraId="1770EC22" w14:textId="77777777" w:rsidR="000D0C6D" w:rsidRPr="006D243F" w:rsidRDefault="000D0C6D" w:rsidP="000D0C6D">
      <w:pPr>
        <w:rPr>
          <w:rFonts w:cs="Arial"/>
        </w:rPr>
      </w:pPr>
    </w:p>
    <w:tbl>
      <w:tblPr>
        <w:tblW w:w="0" w:type="auto"/>
        <w:tblInd w:w="322" w:type="dxa"/>
        <w:tblLayout w:type="fixed"/>
        <w:tblCellMar>
          <w:left w:w="142" w:type="dxa"/>
          <w:right w:w="142" w:type="dxa"/>
        </w:tblCellMar>
        <w:tblLook w:val="0000" w:firstRow="0" w:lastRow="0" w:firstColumn="0" w:lastColumn="0" w:noHBand="0" w:noVBand="0"/>
      </w:tblPr>
      <w:tblGrid>
        <w:gridCol w:w="10026"/>
      </w:tblGrid>
      <w:tr w:rsidR="008F35AC" w:rsidRPr="006D243F" w14:paraId="5AAE5E59" w14:textId="77777777" w:rsidTr="00DA44C6">
        <w:trPr>
          <w:cantSplit/>
        </w:trPr>
        <w:tc>
          <w:tcPr>
            <w:tcW w:w="10026" w:type="dxa"/>
          </w:tcPr>
          <w:p w14:paraId="621F9071" w14:textId="77777777" w:rsidR="008F35AC" w:rsidRPr="006D243F" w:rsidRDefault="008F35AC" w:rsidP="000D0C6D">
            <w:pPr>
              <w:pStyle w:val="Corpotesto"/>
              <w:spacing w:before="120" w:after="120" w:line="240" w:lineRule="auto"/>
              <w:ind w:left="218"/>
              <w:rPr>
                <w:rFonts w:ascii="Arial" w:hAnsi="Arial" w:cs="Arial"/>
                <w:b/>
                <w:bCs/>
              </w:rPr>
            </w:pPr>
            <w:r w:rsidRPr="006D243F">
              <w:rPr>
                <w:rFonts w:ascii="Arial" w:hAnsi="Arial" w:cs="Arial"/>
                <w:b/>
                <w:bCs/>
              </w:rPr>
              <w:t>Meine letzten drei Arbeitsverhältnisse:</w:t>
            </w:r>
          </w:p>
          <w:p w14:paraId="6FF532D0"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1. Arbeitgeber: ..............................</w:t>
            </w:r>
            <w:r w:rsidR="00FC2823" w:rsidRPr="006D243F">
              <w:rPr>
                <w:rFonts w:ascii="Arial" w:hAnsi="Arial" w:cs="Arial"/>
              </w:rPr>
              <w:t>.........................</w:t>
            </w:r>
            <w:r w:rsidRPr="006D243F">
              <w:rPr>
                <w:rFonts w:ascii="Arial" w:hAnsi="Arial" w:cs="Arial"/>
              </w:rPr>
              <w:t>.............</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2CAB47C1"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Dauer des Arbeitsverhältnisses: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41EC8A0F" w14:textId="77777777" w:rsidR="008F35AC"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Aufgabenbereich: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2A793E36" w14:textId="7C39F31A" w:rsidR="00DA44C6" w:rsidRPr="006D243F" w:rsidRDefault="00DA44C6" w:rsidP="00DA44C6">
            <w:pPr>
              <w:pStyle w:val="Corpotesto"/>
              <w:spacing w:before="120" w:after="120" w:line="360" w:lineRule="auto"/>
              <w:ind w:left="529"/>
              <w:rPr>
                <w:rFonts w:ascii="Arial" w:hAnsi="Arial" w:cs="Arial"/>
              </w:rPr>
            </w:pPr>
            <w:r>
              <w:rPr>
                <w:rFonts w:ascii="Arial" w:hAnsi="Arial" w:cs="Arial"/>
              </w:rPr>
              <w:t>……………………………………………………………………………………………………………</w:t>
            </w:r>
          </w:p>
          <w:p w14:paraId="08547284"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2. Arbeitgeber: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2AB9DDB6"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Dauer des Arbeitsverhältnisses: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377B6BF4" w14:textId="77777777" w:rsidR="008F35AC"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Aufgabenbereich: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14E94B81" w14:textId="12C8BBA3" w:rsidR="00DA44C6" w:rsidRPr="006D243F" w:rsidRDefault="00DA44C6" w:rsidP="00DA44C6">
            <w:pPr>
              <w:pStyle w:val="Corpotesto"/>
              <w:spacing w:before="120" w:after="120" w:line="360" w:lineRule="auto"/>
              <w:ind w:left="529"/>
              <w:rPr>
                <w:rFonts w:ascii="Arial" w:hAnsi="Arial" w:cs="Arial"/>
              </w:rPr>
            </w:pPr>
            <w:r>
              <w:rPr>
                <w:rFonts w:ascii="Arial" w:hAnsi="Arial" w:cs="Arial"/>
              </w:rPr>
              <w:t>……………………………………………………………………………………………………………</w:t>
            </w:r>
          </w:p>
          <w:p w14:paraId="550261DD"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3. Arbeitgeber: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5771387F"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Dauer des Arbeitsverhältnisses: ..................</w:t>
            </w:r>
            <w:r w:rsidR="00FC2823"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2D91387B" w14:textId="77777777" w:rsidR="008F35AC" w:rsidRDefault="008F35AC" w:rsidP="00D5114F">
            <w:pPr>
              <w:pStyle w:val="Corpotesto"/>
              <w:spacing w:before="120" w:after="120" w:line="360" w:lineRule="auto"/>
              <w:ind w:left="218"/>
              <w:rPr>
                <w:rFonts w:ascii="Arial" w:hAnsi="Arial" w:cs="Arial"/>
              </w:rPr>
            </w:pPr>
            <w:r w:rsidRPr="006D243F">
              <w:rPr>
                <w:rFonts w:ascii="Arial" w:hAnsi="Arial" w:cs="Arial"/>
              </w:rPr>
              <w:t xml:space="preserve">    Aufgabenbereich: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37308014" w14:textId="70FF6B9E" w:rsidR="00DA44C6" w:rsidRPr="006D243F" w:rsidRDefault="00DA44C6" w:rsidP="00DA44C6">
            <w:pPr>
              <w:pStyle w:val="Corpotesto"/>
              <w:spacing w:before="120" w:after="120" w:line="360" w:lineRule="auto"/>
              <w:ind w:left="529"/>
              <w:rPr>
                <w:rFonts w:ascii="Arial" w:hAnsi="Arial" w:cs="Arial"/>
              </w:rPr>
            </w:pPr>
            <w:r>
              <w:rPr>
                <w:rFonts w:ascii="Arial" w:hAnsi="Arial" w:cs="Arial"/>
              </w:rPr>
              <w:t>…………………………………………………………………………………………………………….</w:t>
            </w:r>
          </w:p>
        </w:tc>
      </w:tr>
      <w:tr w:rsidR="008F35AC" w:rsidRPr="003B75B9" w14:paraId="61B3C589" w14:textId="77777777" w:rsidTr="00DA44C6">
        <w:tblPrEx>
          <w:tblCellMar>
            <w:left w:w="0" w:type="dxa"/>
            <w:right w:w="0" w:type="dxa"/>
          </w:tblCellMar>
        </w:tblPrEx>
        <w:tc>
          <w:tcPr>
            <w:tcW w:w="10026" w:type="dxa"/>
          </w:tcPr>
          <w:p w14:paraId="6E66696D" w14:textId="77777777" w:rsidR="008F35AC" w:rsidRPr="00D5114F" w:rsidRDefault="008F35AC" w:rsidP="000D0C6D">
            <w:pPr>
              <w:snapToGrid w:val="0"/>
              <w:jc w:val="both"/>
              <w:rPr>
                <w:rFonts w:cs="Arial"/>
                <w:b/>
                <w:sz w:val="20"/>
              </w:rPr>
            </w:pPr>
          </w:p>
          <w:p w14:paraId="69E7666B" w14:textId="77777777" w:rsidR="00DA44C6" w:rsidRDefault="00DA44C6" w:rsidP="00A009A7">
            <w:pPr>
              <w:ind w:left="387" w:right="141"/>
              <w:jc w:val="both"/>
              <w:rPr>
                <w:rFonts w:cs="Arial"/>
                <w:b/>
                <w:bCs/>
                <w:sz w:val="20"/>
                <w:szCs w:val="20"/>
              </w:rPr>
            </w:pPr>
          </w:p>
          <w:p w14:paraId="6D50FF65" w14:textId="77777777" w:rsidR="00DA44C6" w:rsidRDefault="00DA44C6" w:rsidP="00A009A7">
            <w:pPr>
              <w:ind w:left="387" w:right="141"/>
              <w:jc w:val="both"/>
              <w:rPr>
                <w:rFonts w:cs="Arial"/>
                <w:b/>
                <w:bCs/>
                <w:sz w:val="20"/>
                <w:szCs w:val="20"/>
              </w:rPr>
            </w:pPr>
          </w:p>
          <w:p w14:paraId="174D8337" w14:textId="77777777" w:rsidR="00986470" w:rsidRDefault="00986470" w:rsidP="00A009A7">
            <w:pPr>
              <w:ind w:left="387" w:right="141"/>
              <w:jc w:val="both"/>
              <w:rPr>
                <w:rFonts w:cs="Arial"/>
                <w:b/>
                <w:bCs/>
                <w:sz w:val="20"/>
                <w:szCs w:val="20"/>
              </w:rPr>
            </w:pPr>
          </w:p>
          <w:p w14:paraId="5762AE71" w14:textId="491DCCFB" w:rsidR="00A009A7" w:rsidRPr="00A009A7" w:rsidRDefault="00A009A7" w:rsidP="00A009A7">
            <w:pPr>
              <w:ind w:left="387" w:right="141"/>
              <w:jc w:val="both"/>
              <w:rPr>
                <w:rFonts w:cs="Arial"/>
                <w:color w:val="000000"/>
                <w:sz w:val="20"/>
                <w:szCs w:val="20"/>
              </w:rPr>
            </w:pPr>
            <w:r w:rsidRPr="00A009A7">
              <w:rPr>
                <w:rFonts w:cs="Arial"/>
                <w:b/>
                <w:bCs/>
                <w:sz w:val="20"/>
                <w:szCs w:val="20"/>
              </w:rPr>
              <w:lastRenderedPageBreak/>
              <w:t>Datenschutzhinweis betreffend die Verarbeitung personenbezogener Daten gemäß Art. 13 der Verordnung (EU) 2016/679</w:t>
            </w:r>
          </w:p>
          <w:p w14:paraId="7FCAFC7D" w14:textId="77777777" w:rsidR="00A009A7" w:rsidRPr="00A009A7" w:rsidRDefault="00A009A7" w:rsidP="00A009A7">
            <w:pPr>
              <w:ind w:left="387" w:right="141"/>
              <w:jc w:val="both"/>
              <w:rPr>
                <w:rFonts w:cs="Arial"/>
                <w:color w:val="000000"/>
                <w:sz w:val="20"/>
                <w:szCs w:val="20"/>
              </w:rPr>
            </w:pPr>
            <w:r w:rsidRPr="00A009A7">
              <w:rPr>
                <w:rFonts w:cs="Arial"/>
                <w:color w:val="000000"/>
                <w:sz w:val="20"/>
                <w:szCs w:val="20"/>
              </w:rPr>
              <w:t xml:space="preserve">Die erhobenen Daten werden zum Zwecke der Anstellung und damit zusammenhängenden Tätigkeiten und Verpflichtungen verwendet.  Es stehen alle Rechte zu, welche vom Art. 13 </w:t>
            </w:r>
            <w:r w:rsidRPr="00A009A7">
              <w:rPr>
                <w:rFonts w:cs="Arial"/>
                <w:sz w:val="20"/>
                <w:szCs w:val="20"/>
              </w:rPr>
              <w:t>der Verordnung (EU) 2016/679</w:t>
            </w:r>
            <w:r w:rsidRPr="00A009A7">
              <w:rPr>
                <w:rFonts w:cs="Arial"/>
                <w:b/>
                <w:bCs/>
                <w:sz w:val="20"/>
                <w:szCs w:val="20"/>
              </w:rPr>
              <w:t xml:space="preserve"> </w:t>
            </w:r>
            <w:r w:rsidRPr="00A009A7">
              <w:rPr>
                <w:rFonts w:cs="Arial"/>
                <w:color w:val="000000"/>
                <w:sz w:val="20"/>
                <w:szCs w:val="20"/>
              </w:rPr>
              <w:t xml:space="preserve">vorgesehen sind. </w:t>
            </w:r>
            <w:r w:rsidRPr="00A009A7">
              <w:rPr>
                <w:rFonts w:cs="Arial"/>
                <w:sz w:val="20"/>
                <w:szCs w:val="20"/>
              </w:rPr>
              <w:t xml:space="preserve">Verantwortlicher für die Datenverarbeitung ist Therme Meran AG, Sitz in 39012 Meran, Thermenplatz 9. Der Verantwortliche hat einen Datenschutzbeauftragten, Zustellungsanschrift am Sitz der Einrichtung in Meran, Thermenplatz 9, benannt, der unter der Adresse </w:t>
            </w:r>
            <w:hyperlink r:id="rId7" w:history="1">
              <w:r w:rsidRPr="00A009A7">
                <w:rPr>
                  <w:rStyle w:val="Collegamentoipertestuale"/>
                  <w:rFonts w:cs="Arial"/>
                  <w:sz w:val="20"/>
                  <w:szCs w:val="20"/>
                </w:rPr>
                <w:t>rpd@termemerano.it</w:t>
              </w:r>
            </w:hyperlink>
            <w:r w:rsidRPr="00A009A7">
              <w:rPr>
                <w:rFonts w:cs="Arial"/>
                <w:sz w:val="20"/>
                <w:szCs w:val="20"/>
                <w:u w:val="single"/>
              </w:rPr>
              <w:t xml:space="preserve"> </w:t>
            </w:r>
            <w:r w:rsidRPr="00A009A7">
              <w:rPr>
                <w:rFonts w:cs="Arial"/>
                <w:sz w:val="20"/>
                <w:szCs w:val="20"/>
              </w:rPr>
              <w:t>kontaktiert werden kann.</w:t>
            </w:r>
          </w:p>
          <w:p w14:paraId="294546A4" w14:textId="77777777" w:rsidR="008F35AC" w:rsidRPr="00D5114F" w:rsidRDefault="008F35AC" w:rsidP="000D0C6D">
            <w:pPr>
              <w:pStyle w:val="Corpodeltesto21"/>
              <w:spacing w:after="0"/>
              <w:ind w:left="360" w:right="180"/>
              <w:rPr>
                <w:rFonts w:ascii="Arial" w:hAnsi="Arial" w:cs="Arial"/>
                <w:sz w:val="20"/>
              </w:rPr>
            </w:pPr>
          </w:p>
        </w:tc>
      </w:tr>
      <w:tr w:rsidR="008F35AC" w:rsidRPr="00D5114F" w14:paraId="37963898" w14:textId="77777777" w:rsidTr="00DA44C6">
        <w:tblPrEx>
          <w:tblCellMar>
            <w:left w:w="0" w:type="dxa"/>
            <w:right w:w="0" w:type="dxa"/>
          </w:tblCellMar>
        </w:tblPrEx>
        <w:tc>
          <w:tcPr>
            <w:tcW w:w="10026" w:type="dxa"/>
          </w:tcPr>
          <w:p w14:paraId="48AE0F4E" w14:textId="77777777" w:rsidR="008F35AC" w:rsidRPr="00D5114F" w:rsidRDefault="008F35AC" w:rsidP="000D0C6D">
            <w:pPr>
              <w:snapToGrid w:val="0"/>
              <w:ind w:right="180"/>
              <w:jc w:val="both"/>
              <w:rPr>
                <w:rFonts w:cs="Arial"/>
                <w:b/>
                <w:sz w:val="20"/>
              </w:rPr>
            </w:pPr>
          </w:p>
          <w:p w14:paraId="588E0AD0" w14:textId="77777777" w:rsidR="008F35AC" w:rsidRPr="00986470" w:rsidRDefault="008F35AC" w:rsidP="000D0C6D">
            <w:pPr>
              <w:snapToGrid w:val="0"/>
              <w:ind w:left="720" w:right="180" w:hanging="360"/>
              <w:jc w:val="both"/>
              <w:rPr>
                <w:rFonts w:cs="Arial"/>
                <w:sz w:val="20"/>
              </w:rPr>
            </w:pPr>
            <w:r w:rsidRPr="00986470">
              <w:rPr>
                <w:rFonts w:cs="Arial"/>
                <w:b/>
                <w:sz w:val="20"/>
              </w:rPr>
              <w:t>BEIZULEGENDE DOKUMENTE:</w:t>
            </w:r>
            <w:r w:rsidRPr="00986470">
              <w:rPr>
                <w:rFonts w:cs="Arial"/>
                <w:sz w:val="20"/>
              </w:rPr>
              <w:t xml:space="preserve"> </w:t>
            </w:r>
          </w:p>
          <w:p w14:paraId="5C41A17B" w14:textId="241DED30" w:rsidR="008F35AC" w:rsidRPr="00986470" w:rsidRDefault="00EA1C9D" w:rsidP="00896D66">
            <w:pPr>
              <w:pStyle w:val="Corpodeltesto3"/>
              <w:numPr>
                <w:ilvl w:val="0"/>
                <w:numId w:val="6"/>
              </w:numPr>
              <w:ind w:right="180"/>
              <w:jc w:val="both"/>
              <w:rPr>
                <w:rFonts w:ascii="Arial" w:hAnsi="Arial" w:cs="Arial"/>
                <w:i w:val="0"/>
                <w:sz w:val="20"/>
              </w:rPr>
            </w:pPr>
            <w:r w:rsidRPr="00986470">
              <w:rPr>
                <w:rFonts w:ascii="Arial" w:hAnsi="Arial" w:cs="Arial"/>
                <w:b/>
                <w:i w:val="0"/>
                <w:sz w:val="20"/>
              </w:rPr>
              <w:t xml:space="preserve">Aktueller und unterzeichneter </w:t>
            </w:r>
            <w:r w:rsidR="008F35AC" w:rsidRPr="00986470">
              <w:rPr>
                <w:rFonts w:ascii="Arial" w:hAnsi="Arial" w:cs="Arial"/>
                <w:i w:val="0"/>
                <w:sz w:val="20"/>
              </w:rPr>
              <w:t>Lebenslauf;</w:t>
            </w:r>
          </w:p>
          <w:p w14:paraId="3142EBEC" w14:textId="578BAE0C" w:rsidR="009519BC" w:rsidRPr="00986470" w:rsidRDefault="00986470" w:rsidP="009519BC">
            <w:pPr>
              <w:pStyle w:val="Corpodeltesto3"/>
              <w:numPr>
                <w:ilvl w:val="0"/>
                <w:numId w:val="6"/>
              </w:numPr>
              <w:ind w:right="180"/>
              <w:jc w:val="both"/>
              <w:rPr>
                <w:rFonts w:ascii="Arial" w:hAnsi="Arial" w:cs="Arial"/>
                <w:i w:val="0"/>
                <w:sz w:val="20"/>
              </w:rPr>
            </w:pPr>
            <w:r w:rsidRPr="00986470">
              <w:rPr>
                <w:rFonts w:ascii="Arial" w:hAnsi="Arial" w:cs="Arial"/>
                <w:i w:val="0"/>
                <w:sz w:val="20"/>
              </w:rPr>
              <w:t>Unterlagen zur Bestätigung der Voraussetzungen laut Kundmachung</w:t>
            </w:r>
          </w:p>
          <w:p w14:paraId="5CDCD64E" w14:textId="77777777" w:rsidR="008F35AC" w:rsidRPr="00986470" w:rsidRDefault="008F35AC" w:rsidP="00896D66">
            <w:pPr>
              <w:pStyle w:val="Corpodeltesto3"/>
              <w:numPr>
                <w:ilvl w:val="0"/>
                <w:numId w:val="6"/>
              </w:numPr>
              <w:ind w:right="180"/>
              <w:jc w:val="both"/>
              <w:rPr>
                <w:rFonts w:ascii="Arial" w:hAnsi="Arial" w:cs="Arial"/>
                <w:i w:val="0"/>
                <w:sz w:val="20"/>
              </w:rPr>
            </w:pPr>
            <w:r w:rsidRPr="00986470">
              <w:rPr>
                <w:rFonts w:ascii="Arial" w:hAnsi="Arial" w:cs="Arial"/>
                <w:i w:val="0"/>
                <w:sz w:val="20"/>
              </w:rPr>
              <w:t>Kopie des Personalausweises</w:t>
            </w:r>
            <w:r w:rsidR="00D5114F" w:rsidRPr="00986470">
              <w:rPr>
                <w:rFonts w:ascii="Arial" w:hAnsi="Arial" w:cs="Arial"/>
                <w:i w:val="0"/>
                <w:sz w:val="20"/>
              </w:rPr>
              <w:t>.</w:t>
            </w:r>
          </w:p>
          <w:p w14:paraId="1F165A63" w14:textId="77777777" w:rsidR="008F35AC" w:rsidRPr="00DA44C6" w:rsidRDefault="008F35AC" w:rsidP="006A1F93">
            <w:pPr>
              <w:pStyle w:val="Corpodeltesto3"/>
              <w:tabs>
                <w:tab w:val="num" w:pos="720"/>
                <w:tab w:val="num" w:pos="14562"/>
              </w:tabs>
              <w:ind w:left="671" w:right="180"/>
              <w:jc w:val="left"/>
              <w:rPr>
                <w:rFonts w:ascii="Arial" w:hAnsi="Arial" w:cs="Arial"/>
                <w:b/>
                <w:i w:val="0"/>
                <w:sz w:val="20"/>
              </w:rPr>
            </w:pPr>
          </w:p>
        </w:tc>
      </w:tr>
      <w:tr w:rsidR="008F35AC" w:rsidRPr="00D5114F" w14:paraId="0778C8E6" w14:textId="77777777" w:rsidTr="00DA44C6">
        <w:tblPrEx>
          <w:tblCellMar>
            <w:left w:w="0" w:type="dxa"/>
            <w:right w:w="0" w:type="dxa"/>
          </w:tblCellMar>
        </w:tblPrEx>
        <w:tc>
          <w:tcPr>
            <w:tcW w:w="10026" w:type="dxa"/>
          </w:tcPr>
          <w:p w14:paraId="1905F4A4" w14:textId="77777777" w:rsidR="008F35AC" w:rsidRPr="00D5114F" w:rsidRDefault="008F35AC" w:rsidP="000D0C6D">
            <w:pPr>
              <w:snapToGrid w:val="0"/>
              <w:ind w:left="360"/>
              <w:jc w:val="both"/>
              <w:rPr>
                <w:rFonts w:cs="Arial"/>
                <w:b/>
                <w:lang w:val="it-IT"/>
              </w:rPr>
            </w:pPr>
          </w:p>
          <w:p w14:paraId="1486EDC1" w14:textId="77777777" w:rsidR="00F8678D" w:rsidRDefault="00F8678D" w:rsidP="000D0C6D">
            <w:pPr>
              <w:snapToGrid w:val="0"/>
              <w:ind w:left="360"/>
              <w:jc w:val="both"/>
              <w:rPr>
                <w:rFonts w:cs="Arial"/>
                <w:b/>
                <w:lang w:val="it-IT"/>
              </w:rPr>
            </w:pPr>
          </w:p>
          <w:p w14:paraId="175BC51B" w14:textId="1B0284ED" w:rsidR="008F35AC" w:rsidRPr="00DA44C6" w:rsidRDefault="008F35AC" w:rsidP="000D0C6D">
            <w:pPr>
              <w:snapToGrid w:val="0"/>
              <w:ind w:left="360"/>
              <w:jc w:val="both"/>
              <w:rPr>
                <w:rFonts w:cs="Arial"/>
                <w:b/>
                <w:sz w:val="20"/>
                <w:szCs w:val="20"/>
                <w:lang w:val="it-IT"/>
              </w:rPr>
            </w:pPr>
            <w:r w:rsidRPr="00DA44C6">
              <w:rPr>
                <w:rFonts w:cs="Arial"/>
                <w:b/>
                <w:sz w:val="20"/>
                <w:szCs w:val="20"/>
                <w:lang w:val="it-IT"/>
              </w:rPr>
              <w:t xml:space="preserve">Datum: </w:t>
            </w:r>
            <w:r w:rsidRPr="00DA44C6">
              <w:rPr>
                <w:rFonts w:cs="Arial"/>
                <w:bCs/>
                <w:sz w:val="20"/>
                <w:szCs w:val="20"/>
                <w:lang w:val="it-IT"/>
              </w:rPr>
              <w:t>………………………………</w:t>
            </w:r>
            <w:r w:rsidR="00E16133" w:rsidRPr="00DA44C6">
              <w:rPr>
                <w:rFonts w:cs="Arial"/>
                <w:bCs/>
                <w:sz w:val="20"/>
                <w:szCs w:val="20"/>
                <w:lang w:val="it-IT"/>
              </w:rPr>
              <w:t>…………</w:t>
            </w:r>
          </w:p>
          <w:p w14:paraId="36A554EE" w14:textId="77777777" w:rsidR="008F35AC" w:rsidRPr="00DA44C6" w:rsidRDefault="008F35AC" w:rsidP="000D0C6D">
            <w:pPr>
              <w:snapToGrid w:val="0"/>
              <w:ind w:left="360"/>
              <w:jc w:val="both"/>
              <w:rPr>
                <w:rFonts w:cs="Arial"/>
                <w:b/>
                <w:sz w:val="20"/>
                <w:szCs w:val="20"/>
                <w:lang w:val="it-IT"/>
              </w:rPr>
            </w:pPr>
          </w:p>
          <w:p w14:paraId="7FB80A2B" w14:textId="77777777" w:rsidR="008F35AC" w:rsidRPr="00DA44C6" w:rsidRDefault="008F35AC" w:rsidP="000D0C6D">
            <w:pPr>
              <w:snapToGrid w:val="0"/>
              <w:ind w:left="360"/>
              <w:jc w:val="both"/>
              <w:rPr>
                <w:rFonts w:cs="Arial"/>
                <w:b/>
                <w:sz w:val="20"/>
                <w:szCs w:val="20"/>
              </w:rPr>
            </w:pPr>
            <w:r w:rsidRPr="00DA44C6">
              <w:rPr>
                <w:rFonts w:cs="Arial"/>
                <w:b/>
                <w:sz w:val="20"/>
                <w:szCs w:val="20"/>
              </w:rPr>
              <w:t xml:space="preserve">Unterschrift des/der Unterfertigten: </w:t>
            </w:r>
          </w:p>
          <w:p w14:paraId="526B2069" w14:textId="77777777" w:rsidR="00D5114F" w:rsidRPr="00DA44C6" w:rsidRDefault="00D5114F" w:rsidP="000D0C6D">
            <w:pPr>
              <w:snapToGrid w:val="0"/>
              <w:ind w:left="360"/>
              <w:jc w:val="both"/>
              <w:rPr>
                <w:rFonts w:cs="Arial"/>
                <w:bCs/>
                <w:sz w:val="20"/>
                <w:szCs w:val="20"/>
              </w:rPr>
            </w:pPr>
          </w:p>
          <w:p w14:paraId="72C741AB" w14:textId="77777777" w:rsidR="00693238" w:rsidRPr="00DA44C6" w:rsidRDefault="00693238" w:rsidP="000D0C6D">
            <w:pPr>
              <w:snapToGrid w:val="0"/>
              <w:ind w:left="360"/>
              <w:jc w:val="both"/>
              <w:rPr>
                <w:rFonts w:cs="Arial"/>
                <w:bCs/>
                <w:sz w:val="20"/>
                <w:szCs w:val="20"/>
              </w:rPr>
            </w:pPr>
          </w:p>
          <w:p w14:paraId="612F420B" w14:textId="77777777" w:rsidR="008F35AC" w:rsidRPr="00DA44C6" w:rsidRDefault="008F35AC" w:rsidP="00693238">
            <w:pPr>
              <w:snapToGrid w:val="0"/>
              <w:ind w:left="360"/>
              <w:jc w:val="both"/>
              <w:rPr>
                <w:rFonts w:cs="Arial"/>
                <w:bCs/>
                <w:sz w:val="20"/>
                <w:szCs w:val="20"/>
              </w:rPr>
            </w:pPr>
            <w:r w:rsidRPr="00DA44C6">
              <w:rPr>
                <w:rFonts w:cs="Arial"/>
                <w:bCs/>
                <w:sz w:val="20"/>
                <w:szCs w:val="20"/>
              </w:rPr>
              <w:t>..........................................................................................</w:t>
            </w:r>
          </w:p>
          <w:p w14:paraId="6D0582D3" w14:textId="77777777" w:rsidR="00693238" w:rsidRPr="00D5114F" w:rsidRDefault="00693238" w:rsidP="00693238">
            <w:pPr>
              <w:snapToGrid w:val="0"/>
              <w:ind w:left="360"/>
              <w:jc w:val="both"/>
              <w:rPr>
                <w:rFonts w:cs="Arial"/>
                <w:b/>
              </w:rPr>
            </w:pPr>
          </w:p>
        </w:tc>
      </w:tr>
    </w:tbl>
    <w:p w14:paraId="3FBFD6ED" w14:textId="77777777" w:rsidR="000D0C6D" w:rsidRDefault="000D0C6D" w:rsidP="000D0C6D">
      <w:pPr>
        <w:pStyle w:val="Corpotesto"/>
        <w:tabs>
          <w:tab w:val="left" w:pos="4607"/>
          <w:tab w:val="left" w:pos="9457"/>
        </w:tabs>
        <w:snapToGrid w:val="0"/>
        <w:spacing w:before="120"/>
        <w:ind w:left="-213"/>
        <w:rPr>
          <w:rFonts w:ascii="Arial" w:hAnsi="Arial" w:cs="Arial"/>
          <w:sz w:val="22"/>
          <w:lang w:val="it-IT"/>
        </w:rPr>
      </w:pPr>
    </w:p>
    <w:p w14:paraId="3DA524DB" w14:textId="77777777" w:rsidR="00247DDB" w:rsidRPr="000056FF" w:rsidRDefault="00247DDB" w:rsidP="000D0C6D">
      <w:pPr>
        <w:pStyle w:val="Corpotesto"/>
        <w:tabs>
          <w:tab w:val="left" w:pos="4607"/>
          <w:tab w:val="left" w:pos="9457"/>
        </w:tabs>
        <w:snapToGrid w:val="0"/>
        <w:spacing w:before="120"/>
        <w:ind w:left="-213"/>
        <w:rPr>
          <w:rFonts w:ascii="Arial" w:hAnsi="Arial" w:cs="Arial"/>
          <w:sz w:val="22"/>
        </w:rPr>
      </w:pPr>
    </w:p>
    <w:sectPr w:rsidR="00247DDB" w:rsidRPr="000056FF" w:rsidSect="00127A69">
      <w:headerReference w:type="default" r:id="rId8"/>
      <w:footerReference w:type="even" r:id="rId9"/>
      <w:footerReference w:type="default" r:id="rId10"/>
      <w:pgSz w:w="11907" w:h="16840" w:code="9"/>
      <w:pgMar w:top="2835" w:right="567" w:bottom="851" w:left="567" w:header="851" w:footer="56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70BEE" w14:textId="77777777" w:rsidR="00BA633C" w:rsidRDefault="00BA633C">
      <w:r>
        <w:separator/>
      </w:r>
    </w:p>
  </w:endnote>
  <w:endnote w:type="continuationSeparator" w:id="0">
    <w:p w14:paraId="2BB5F9E3" w14:textId="77777777" w:rsidR="00BA633C" w:rsidRDefault="00BA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6C87" w14:textId="77777777" w:rsidR="006E09CA" w:rsidRDefault="006E09C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5E621D" w14:textId="77777777" w:rsidR="006E09CA" w:rsidRDefault="006E09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CEB0B" w14:textId="345D4870" w:rsidR="006E09CA" w:rsidRPr="00693238" w:rsidRDefault="006E09CA">
    <w:pPr>
      <w:pStyle w:val="Pidipagina"/>
      <w:framePr w:wrap="around" w:vAnchor="text" w:hAnchor="margin" w:xAlign="center" w:y="1"/>
      <w:rPr>
        <w:rStyle w:val="Numeropagina"/>
        <w:rFonts w:ascii="Arial" w:hAnsi="Arial" w:cs="Arial"/>
      </w:rPr>
    </w:pPr>
    <w:r w:rsidRPr="00693238">
      <w:rPr>
        <w:rStyle w:val="Numeropagina"/>
        <w:rFonts w:ascii="Arial" w:hAnsi="Arial" w:cs="Arial"/>
      </w:rPr>
      <w:fldChar w:fldCharType="begin"/>
    </w:r>
    <w:r w:rsidRPr="00693238">
      <w:rPr>
        <w:rStyle w:val="Numeropagina"/>
        <w:rFonts w:ascii="Arial" w:hAnsi="Arial" w:cs="Arial"/>
      </w:rPr>
      <w:instrText xml:space="preserve">PAGE  </w:instrText>
    </w:r>
    <w:r w:rsidRPr="00693238">
      <w:rPr>
        <w:rStyle w:val="Numeropagina"/>
        <w:rFonts w:ascii="Arial" w:hAnsi="Arial" w:cs="Arial"/>
      </w:rPr>
      <w:fldChar w:fldCharType="separate"/>
    </w:r>
    <w:r w:rsidR="00986470">
      <w:rPr>
        <w:rStyle w:val="Numeropagina"/>
        <w:rFonts w:ascii="Arial" w:hAnsi="Arial" w:cs="Arial"/>
        <w:noProof/>
      </w:rPr>
      <w:t>2</w:t>
    </w:r>
    <w:r w:rsidRPr="00693238">
      <w:rPr>
        <w:rStyle w:val="Numeropagina"/>
        <w:rFonts w:ascii="Arial" w:hAnsi="Arial" w:cs="Arial"/>
      </w:rPr>
      <w:fldChar w:fldCharType="end"/>
    </w:r>
  </w:p>
  <w:p w14:paraId="4D51D88A" w14:textId="77777777" w:rsidR="006E09CA" w:rsidRDefault="006E09CA">
    <w:pPr>
      <w:pStyle w:val="Pidipagina"/>
      <w:rPr>
        <w:rFonts w:ascii="Tahoma" w:hAnsi="Tahoma"/>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A879" w14:textId="77777777" w:rsidR="00BA633C" w:rsidRDefault="00BA633C">
      <w:r>
        <w:separator/>
      </w:r>
    </w:p>
  </w:footnote>
  <w:footnote w:type="continuationSeparator" w:id="0">
    <w:p w14:paraId="57838F6A" w14:textId="77777777" w:rsidR="00BA633C" w:rsidRDefault="00BA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E68BF" w14:textId="6FD55C87" w:rsidR="006E09CA" w:rsidRDefault="00986470">
    <w:pPr>
      <w:pStyle w:val="Intestazione"/>
    </w:pPr>
    <w:r>
      <w:rPr>
        <w:noProof/>
        <w:lang w:val="it-IT" w:eastAsia="it-IT"/>
      </w:rPr>
      <w:drawing>
        <wp:inline distT="0" distB="0" distL="0" distR="0" wp14:anchorId="6C3574BF" wp14:editId="66DE0E3E">
          <wp:extent cx="1638300" cy="742950"/>
          <wp:effectExtent l="0" t="0" r="0" b="0"/>
          <wp:docPr id="1" name="Bild 1" descr="TM_LogoLinks_Farbe_RGB_ohneSZ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_LogoLinks_Farbe_RGB_ohneSZ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6"/>
    <w:lvl w:ilvl="0">
      <w:start w:val="28"/>
      <w:numFmt w:val="bullet"/>
      <w:lvlText w:val=""/>
      <w:lvlJc w:val="left"/>
      <w:pPr>
        <w:tabs>
          <w:tab w:val="num" w:pos="575"/>
        </w:tabs>
        <w:ind w:left="575" w:hanging="360"/>
      </w:pPr>
      <w:rPr>
        <w:rFonts w:ascii="Symbol" w:hAnsi="Symbol"/>
        <w:sz w:val="28"/>
      </w:rPr>
    </w:lvl>
  </w:abstractNum>
  <w:abstractNum w:abstractNumId="1" w15:restartNumberingAfterBreak="0">
    <w:nsid w:val="0000000C"/>
    <w:multiLevelType w:val="singleLevel"/>
    <w:tmpl w:val="0000000C"/>
    <w:name w:val="WW8Num14"/>
    <w:lvl w:ilvl="0">
      <w:start w:val="28"/>
      <w:numFmt w:val="bullet"/>
      <w:lvlText w:val=""/>
      <w:lvlJc w:val="left"/>
      <w:pPr>
        <w:tabs>
          <w:tab w:val="num" w:pos="575"/>
        </w:tabs>
        <w:ind w:left="575" w:hanging="360"/>
      </w:pPr>
      <w:rPr>
        <w:rFonts w:ascii="Symbol" w:hAnsi="Symbol"/>
      </w:rPr>
    </w:lvl>
  </w:abstractNum>
  <w:abstractNum w:abstractNumId="2" w15:restartNumberingAfterBreak="0">
    <w:nsid w:val="0000000E"/>
    <w:multiLevelType w:val="singleLevel"/>
    <w:tmpl w:val="0000000E"/>
    <w:name w:val="WW8Num17"/>
    <w:lvl w:ilvl="0">
      <w:start w:val="28"/>
      <w:numFmt w:val="bullet"/>
      <w:lvlText w:val=""/>
      <w:lvlJc w:val="left"/>
      <w:pPr>
        <w:tabs>
          <w:tab w:val="num" w:pos="575"/>
        </w:tabs>
        <w:ind w:left="575" w:hanging="360"/>
      </w:pPr>
      <w:rPr>
        <w:rFonts w:ascii="Symbol" w:hAnsi="Symbol"/>
        <w:sz w:val="28"/>
      </w:rPr>
    </w:lvl>
  </w:abstractNum>
  <w:abstractNum w:abstractNumId="3" w15:restartNumberingAfterBreak="0">
    <w:nsid w:val="00000010"/>
    <w:multiLevelType w:val="singleLevel"/>
    <w:tmpl w:val="1BF615E6"/>
    <w:lvl w:ilvl="0">
      <w:start w:val="1"/>
      <w:numFmt w:val="bullet"/>
      <w:lvlText w:val=""/>
      <w:lvlJc w:val="left"/>
      <w:pPr>
        <w:ind w:left="575" w:hanging="360"/>
      </w:pPr>
      <w:rPr>
        <w:rFonts w:ascii="Symbol" w:hAnsi="Symbol" w:hint="default"/>
        <w:sz w:val="28"/>
      </w:rPr>
    </w:lvl>
  </w:abstractNum>
  <w:abstractNum w:abstractNumId="4" w15:restartNumberingAfterBreak="0">
    <w:nsid w:val="00000015"/>
    <w:multiLevelType w:val="singleLevel"/>
    <w:tmpl w:val="00000015"/>
    <w:name w:val="WW8Num24"/>
    <w:lvl w:ilvl="0">
      <w:start w:val="28"/>
      <w:numFmt w:val="bullet"/>
      <w:lvlText w:val=""/>
      <w:lvlJc w:val="left"/>
      <w:pPr>
        <w:tabs>
          <w:tab w:val="num" w:pos="575"/>
        </w:tabs>
        <w:ind w:left="575" w:hanging="360"/>
      </w:pPr>
      <w:rPr>
        <w:rFonts w:ascii="Symbol" w:hAnsi="Symbol"/>
        <w:sz w:val="28"/>
      </w:rPr>
    </w:lvl>
  </w:abstractNum>
  <w:abstractNum w:abstractNumId="5" w15:restartNumberingAfterBreak="0">
    <w:nsid w:val="16823999"/>
    <w:multiLevelType w:val="hybridMultilevel"/>
    <w:tmpl w:val="762E3FE8"/>
    <w:lvl w:ilvl="0" w:tplc="9DF06DD8">
      <w:numFmt w:val="bullet"/>
      <w:lvlText w:val="-"/>
      <w:lvlJc w:val="left"/>
      <w:pPr>
        <w:ind w:left="1031" w:hanging="360"/>
      </w:pPr>
      <w:rPr>
        <w:rFonts w:ascii="Arial Narrow" w:eastAsia="Times New Roman" w:hAnsi="Arial Narrow" w:cs="Tahoma" w:hint="default"/>
      </w:rPr>
    </w:lvl>
    <w:lvl w:ilvl="1" w:tplc="04070003" w:tentative="1">
      <w:start w:val="1"/>
      <w:numFmt w:val="bullet"/>
      <w:lvlText w:val="o"/>
      <w:lvlJc w:val="left"/>
      <w:pPr>
        <w:ind w:left="1751" w:hanging="360"/>
      </w:pPr>
      <w:rPr>
        <w:rFonts w:ascii="Courier New" w:hAnsi="Courier New" w:cs="Courier New" w:hint="default"/>
      </w:rPr>
    </w:lvl>
    <w:lvl w:ilvl="2" w:tplc="04070005" w:tentative="1">
      <w:start w:val="1"/>
      <w:numFmt w:val="bullet"/>
      <w:lvlText w:val=""/>
      <w:lvlJc w:val="left"/>
      <w:pPr>
        <w:ind w:left="2471" w:hanging="360"/>
      </w:pPr>
      <w:rPr>
        <w:rFonts w:ascii="Wingdings" w:hAnsi="Wingdings" w:hint="default"/>
      </w:rPr>
    </w:lvl>
    <w:lvl w:ilvl="3" w:tplc="04070001" w:tentative="1">
      <w:start w:val="1"/>
      <w:numFmt w:val="bullet"/>
      <w:lvlText w:val=""/>
      <w:lvlJc w:val="left"/>
      <w:pPr>
        <w:ind w:left="3191" w:hanging="360"/>
      </w:pPr>
      <w:rPr>
        <w:rFonts w:ascii="Symbol" w:hAnsi="Symbol" w:hint="default"/>
      </w:rPr>
    </w:lvl>
    <w:lvl w:ilvl="4" w:tplc="04070003" w:tentative="1">
      <w:start w:val="1"/>
      <w:numFmt w:val="bullet"/>
      <w:lvlText w:val="o"/>
      <w:lvlJc w:val="left"/>
      <w:pPr>
        <w:ind w:left="3911" w:hanging="360"/>
      </w:pPr>
      <w:rPr>
        <w:rFonts w:ascii="Courier New" w:hAnsi="Courier New" w:cs="Courier New" w:hint="default"/>
      </w:rPr>
    </w:lvl>
    <w:lvl w:ilvl="5" w:tplc="04070005" w:tentative="1">
      <w:start w:val="1"/>
      <w:numFmt w:val="bullet"/>
      <w:lvlText w:val=""/>
      <w:lvlJc w:val="left"/>
      <w:pPr>
        <w:ind w:left="4631" w:hanging="360"/>
      </w:pPr>
      <w:rPr>
        <w:rFonts w:ascii="Wingdings" w:hAnsi="Wingdings" w:hint="default"/>
      </w:rPr>
    </w:lvl>
    <w:lvl w:ilvl="6" w:tplc="04070001" w:tentative="1">
      <w:start w:val="1"/>
      <w:numFmt w:val="bullet"/>
      <w:lvlText w:val=""/>
      <w:lvlJc w:val="left"/>
      <w:pPr>
        <w:ind w:left="5351" w:hanging="360"/>
      </w:pPr>
      <w:rPr>
        <w:rFonts w:ascii="Symbol" w:hAnsi="Symbol" w:hint="default"/>
      </w:rPr>
    </w:lvl>
    <w:lvl w:ilvl="7" w:tplc="04070003" w:tentative="1">
      <w:start w:val="1"/>
      <w:numFmt w:val="bullet"/>
      <w:lvlText w:val="o"/>
      <w:lvlJc w:val="left"/>
      <w:pPr>
        <w:ind w:left="6071" w:hanging="360"/>
      </w:pPr>
      <w:rPr>
        <w:rFonts w:ascii="Courier New" w:hAnsi="Courier New" w:cs="Courier New" w:hint="default"/>
      </w:rPr>
    </w:lvl>
    <w:lvl w:ilvl="8" w:tplc="04070005" w:tentative="1">
      <w:start w:val="1"/>
      <w:numFmt w:val="bullet"/>
      <w:lvlText w:val=""/>
      <w:lvlJc w:val="left"/>
      <w:pPr>
        <w:ind w:left="6791" w:hanging="360"/>
      </w:pPr>
      <w:rPr>
        <w:rFonts w:ascii="Wingdings" w:hAnsi="Wingdings" w:hint="default"/>
      </w:rPr>
    </w:lvl>
  </w:abstractNum>
  <w:abstractNum w:abstractNumId="6" w15:restartNumberingAfterBreak="0">
    <w:nsid w:val="16B010A1"/>
    <w:multiLevelType w:val="hybridMultilevel"/>
    <w:tmpl w:val="684EFFE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F795FE6"/>
    <w:multiLevelType w:val="hybridMultilevel"/>
    <w:tmpl w:val="527E0596"/>
    <w:lvl w:ilvl="0" w:tplc="C3AADB64">
      <w:start w:val="1"/>
      <w:numFmt w:val="bullet"/>
      <w:lvlText w:val=""/>
      <w:lvlJc w:val="left"/>
      <w:pPr>
        <w:ind w:left="888" w:hanging="360"/>
      </w:pPr>
      <w:rPr>
        <w:rFonts w:ascii="Symbol" w:hAnsi="Symbol" w:hint="default"/>
        <w:b/>
        <w:sz w:val="24"/>
        <w:szCs w:val="24"/>
      </w:rPr>
    </w:lvl>
    <w:lvl w:ilvl="1" w:tplc="04100003" w:tentative="1">
      <w:start w:val="1"/>
      <w:numFmt w:val="bullet"/>
      <w:lvlText w:val="o"/>
      <w:lvlJc w:val="left"/>
      <w:pPr>
        <w:ind w:left="1608" w:hanging="360"/>
      </w:pPr>
      <w:rPr>
        <w:rFonts w:ascii="Courier New" w:hAnsi="Courier New" w:cs="Courier New" w:hint="default"/>
      </w:rPr>
    </w:lvl>
    <w:lvl w:ilvl="2" w:tplc="04100005" w:tentative="1">
      <w:start w:val="1"/>
      <w:numFmt w:val="bullet"/>
      <w:lvlText w:val=""/>
      <w:lvlJc w:val="left"/>
      <w:pPr>
        <w:ind w:left="2328" w:hanging="360"/>
      </w:pPr>
      <w:rPr>
        <w:rFonts w:ascii="Wingdings" w:hAnsi="Wingdings" w:hint="default"/>
      </w:rPr>
    </w:lvl>
    <w:lvl w:ilvl="3" w:tplc="04100001" w:tentative="1">
      <w:start w:val="1"/>
      <w:numFmt w:val="bullet"/>
      <w:lvlText w:val=""/>
      <w:lvlJc w:val="left"/>
      <w:pPr>
        <w:ind w:left="3048" w:hanging="360"/>
      </w:pPr>
      <w:rPr>
        <w:rFonts w:ascii="Symbol" w:hAnsi="Symbol" w:hint="default"/>
      </w:rPr>
    </w:lvl>
    <w:lvl w:ilvl="4" w:tplc="04100003" w:tentative="1">
      <w:start w:val="1"/>
      <w:numFmt w:val="bullet"/>
      <w:lvlText w:val="o"/>
      <w:lvlJc w:val="left"/>
      <w:pPr>
        <w:ind w:left="3768" w:hanging="360"/>
      </w:pPr>
      <w:rPr>
        <w:rFonts w:ascii="Courier New" w:hAnsi="Courier New" w:cs="Courier New" w:hint="default"/>
      </w:rPr>
    </w:lvl>
    <w:lvl w:ilvl="5" w:tplc="04100005" w:tentative="1">
      <w:start w:val="1"/>
      <w:numFmt w:val="bullet"/>
      <w:lvlText w:val=""/>
      <w:lvlJc w:val="left"/>
      <w:pPr>
        <w:ind w:left="4488" w:hanging="360"/>
      </w:pPr>
      <w:rPr>
        <w:rFonts w:ascii="Wingdings" w:hAnsi="Wingdings" w:hint="default"/>
      </w:rPr>
    </w:lvl>
    <w:lvl w:ilvl="6" w:tplc="04100001" w:tentative="1">
      <w:start w:val="1"/>
      <w:numFmt w:val="bullet"/>
      <w:lvlText w:val=""/>
      <w:lvlJc w:val="left"/>
      <w:pPr>
        <w:ind w:left="5208" w:hanging="360"/>
      </w:pPr>
      <w:rPr>
        <w:rFonts w:ascii="Symbol" w:hAnsi="Symbol" w:hint="default"/>
      </w:rPr>
    </w:lvl>
    <w:lvl w:ilvl="7" w:tplc="04100003" w:tentative="1">
      <w:start w:val="1"/>
      <w:numFmt w:val="bullet"/>
      <w:lvlText w:val="o"/>
      <w:lvlJc w:val="left"/>
      <w:pPr>
        <w:ind w:left="5928" w:hanging="360"/>
      </w:pPr>
      <w:rPr>
        <w:rFonts w:ascii="Courier New" w:hAnsi="Courier New" w:cs="Courier New" w:hint="default"/>
      </w:rPr>
    </w:lvl>
    <w:lvl w:ilvl="8" w:tplc="04100005" w:tentative="1">
      <w:start w:val="1"/>
      <w:numFmt w:val="bullet"/>
      <w:lvlText w:val=""/>
      <w:lvlJc w:val="left"/>
      <w:pPr>
        <w:ind w:left="6648" w:hanging="360"/>
      </w:pPr>
      <w:rPr>
        <w:rFonts w:ascii="Wingdings" w:hAnsi="Wingdings" w:hint="default"/>
      </w:rPr>
    </w:lvl>
  </w:abstractNum>
  <w:abstractNum w:abstractNumId="8" w15:restartNumberingAfterBreak="0">
    <w:nsid w:val="36AD3F96"/>
    <w:multiLevelType w:val="hybridMultilevel"/>
    <w:tmpl w:val="B00AE35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A1C7959"/>
    <w:multiLevelType w:val="hybridMultilevel"/>
    <w:tmpl w:val="D916BC82"/>
    <w:lvl w:ilvl="0" w:tplc="21E228AC">
      <w:numFmt w:val="bullet"/>
      <w:lvlText w:val="-"/>
      <w:lvlJc w:val="left"/>
      <w:pPr>
        <w:ind w:left="900" w:hanging="360"/>
      </w:pPr>
      <w:rPr>
        <w:rFonts w:ascii="Arial Narrow" w:eastAsia="Times New Roman" w:hAnsi="Arial Narrow" w:cs="Tahoma"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0" w15:restartNumberingAfterBreak="0">
    <w:nsid w:val="57953B6A"/>
    <w:multiLevelType w:val="hybridMultilevel"/>
    <w:tmpl w:val="31CE2798"/>
    <w:lvl w:ilvl="0" w:tplc="0407000F">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1" w15:restartNumberingAfterBreak="0">
    <w:nsid w:val="7CAF1472"/>
    <w:multiLevelType w:val="hybridMultilevel"/>
    <w:tmpl w:val="626AEBB6"/>
    <w:lvl w:ilvl="0" w:tplc="5F42F9EC">
      <w:numFmt w:val="bullet"/>
      <w:lvlText w:val="-"/>
      <w:lvlJc w:val="left"/>
      <w:pPr>
        <w:ind w:left="1080" w:hanging="360"/>
      </w:pPr>
      <w:rPr>
        <w:rFonts w:ascii="Arial Narrow" w:eastAsia="Times New Roman" w:hAnsi="Arial Narrow" w:cs="Tahom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0"/>
  </w:num>
  <w:num w:numId="8">
    <w:abstractNumId w:val="9"/>
  </w:num>
  <w:num w:numId="9">
    <w:abstractNumId w:val="11"/>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6D"/>
    <w:rsid w:val="000056FF"/>
    <w:rsid w:val="000C0F29"/>
    <w:rsid w:val="000D0C6D"/>
    <w:rsid w:val="000F642B"/>
    <w:rsid w:val="00127A69"/>
    <w:rsid w:val="00187812"/>
    <w:rsid w:val="001909DA"/>
    <w:rsid w:val="001D7635"/>
    <w:rsid w:val="00247DDB"/>
    <w:rsid w:val="002C4344"/>
    <w:rsid w:val="00300E48"/>
    <w:rsid w:val="00336540"/>
    <w:rsid w:val="00337881"/>
    <w:rsid w:val="003621EB"/>
    <w:rsid w:val="003A3D7D"/>
    <w:rsid w:val="003B75B9"/>
    <w:rsid w:val="003E54B8"/>
    <w:rsid w:val="003F226B"/>
    <w:rsid w:val="004140C2"/>
    <w:rsid w:val="00445134"/>
    <w:rsid w:val="00456669"/>
    <w:rsid w:val="00474C7E"/>
    <w:rsid w:val="00496AEE"/>
    <w:rsid w:val="00527AA9"/>
    <w:rsid w:val="005F0E5F"/>
    <w:rsid w:val="00633374"/>
    <w:rsid w:val="00693238"/>
    <w:rsid w:val="006A1F93"/>
    <w:rsid w:val="006B79FF"/>
    <w:rsid w:val="006D243F"/>
    <w:rsid w:val="006E09CA"/>
    <w:rsid w:val="006E40C1"/>
    <w:rsid w:val="00704800"/>
    <w:rsid w:val="00725675"/>
    <w:rsid w:val="007777B3"/>
    <w:rsid w:val="0083268A"/>
    <w:rsid w:val="00852554"/>
    <w:rsid w:val="00870842"/>
    <w:rsid w:val="00896D66"/>
    <w:rsid w:val="008A676B"/>
    <w:rsid w:val="008C139D"/>
    <w:rsid w:val="008D27CA"/>
    <w:rsid w:val="008F35AC"/>
    <w:rsid w:val="009374C3"/>
    <w:rsid w:val="009519BC"/>
    <w:rsid w:val="009611EB"/>
    <w:rsid w:val="00986470"/>
    <w:rsid w:val="009D1479"/>
    <w:rsid w:val="009D42FC"/>
    <w:rsid w:val="009E3598"/>
    <w:rsid w:val="00A009A7"/>
    <w:rsid w:val="00A26FFA"/>
    <w:rsid w:val="00AB2754"/>
    <w:rsid w:val="00AC6ED0"/>
    <w:rsid w:val="00AE7A44"/>
    <w:rsid w:val="00AF434F"/>
    <w:rsid w:val="00AF4397"/>
    <w:rsid w:val="00B01FE9"/>
    <w:rsid w:val="00B20608"/>
    <w:rsid w:val="00B237B5"/>
    <w:rsid w:val="00B86817"/>
    <w:rsid w:val="00BA633C"/>
    <w:rsid w:val="00BA67FC"/>
    <w:rsid w:val="00C70863"/>
    <w:rsid w:val="00CB33E2"/>
    <w:rsid w:val="00CF412D"/>
    <w:rsid w:val="00D04A29"/>
    <w:rsid w:val="00D151FB"/>
    <w:rsid w:val="00D421E4"/>
    <w:rsid w:val="00D5114F"/>
    <w:rsid w:val="00D61E48"/>
    <w:rsid w:val="00D804E0"/>
    <w:rsid w:val="00DA44C6"/>
    <w:rsid w:val="00E16133"/>
    <w:rsid w:val="00E24FE8"/>
    <w:rsid w:val="00E3737E"/>
    <w:rsid w:val="00E40E53"/>
    <w:rsid w:val="00E8249D"/>
    <w:rsid w:val="00EA1C9D"/>
    <w:rsid w:val="00EB3B7A"/>
    <w:rsid w:val="00F31F0B"/>
    <w:rsid w:val="00F46992"/>
    <w:rsid w:val="00F8678D"/>
    <w:rsid w:val="00FC2823"/>
    <w:rsid w:val="00FF3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BB2750F"/>
  <w15:docId w15:val="{8EBFF7BB-8F59-45BE-A155-0D45BCA4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0C6D"/>
    <w:rPr>
      <w:rFonts w:ascii="Arial" w:eastAsia="Times New Roman" w:hAnsi="Arial" w:cs="Times New Roman"/>
      <w:sz w:val="22"/>
      <w:szCs w:val="24"/>
      <w:lang w:val="de-DE" w:eastAsia="de-DE"/>
    </w:rPr>
  </w:style>
  <w:style w:type="paragraph" w:styleId="Titolo5">
    <w:name w:val="heading 5"/>
    <w:basedOn w:val="Normale"/>
    <w:next w:val="Normale"/>
    <w:link w:val="Titolo5Carattere"/>
    <w:qFormat/>
    <w:rsid w:val="000D0C6D"/>
    <w:pPr>
      <w:keepNext/>
      <w:suppressAutoHyphens/>
      <w:jc w:val="center"/>
      <w:outlineLvl w:val="4"/>
    </w:pPr>
    <w:rPr>
      <w:rFonts w:ascii="Times New Roman" w:hAnsi="Times New Roman"/>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rsid w:val="000D0C6D"/>
    <w:rPr>
      <w:rFonts w:ascii="Times New Roman" w:eastAsia="Times New Roman" w:hAnsi="Times New Roman" w:cs="Times New Roman"/>
      <w:sz w:val="32"/>
    </w:rPr>
  </w:style>
  <w:style w:type="paragraph" w:styleId="Intestazione">
    <w:name w:val="header"/>
    <w:basedOn w:val="Normale"/>
    <w:link w:val="IntestazioneCarattere"/>
    <w:semiHidden/>
    <w:rsid w:val="000D0C6D"/>
    <w:pPr>
      <w:tabs>
        <w:tab w:val="center" w:pos="4819"/>
        <w:tab w:val="right" w:pos="9638"/>
      </w:tabs>
    </w:pPr>
    <w:rPr>
      <w:rFonts w:ascii="Times New Roman" w:hAnsi="Times New Roman"/>
      <w:sz w:val="20"/>
      <w:szCs w:val="20"/>
      <w:lang w:eastAsia="en-US"/>
    </w:rPr>
  </w:style>
  <w:style w:type="character" w:customStyle="1" w:styleId="IntestazioneCarattere">
    <w:name w:val="Intestazione Carattere"/>
    <w:link w:val="Intestazione"/>
    <w:semiHidden/>
    <w:rsid w:val="000D0C6D"/>
    <w:rPr>
      <w:rFonts w:ascii="Times New Roman" w:eastAsia="Times New Roman" w:hAnsi="Times New Roman" w:cs="Times New Roman"/>
      <w:sz w:val="20"/>
      <w:szCs w:val="20"/>
    </w:rPr>
  </w:style>
  <w:style w:type="paragraph" w:styleId="Corpotesto">
    <w:name w:val="Body Text"/>
    <w:basedOn w:val="Normale"/>
    <w:link w:val="CorpotestoCarattere"/>
    <w:semiHidden/>
    <w:rsid w:val="000D0C6D"/>
    <w:pPr>
      <w:spacing w:line="240" w:lineRule="exact"/>
      <w:jc w:val="both"/>
    </w:pPr>
    <w:rPr>
      <w:rFonts w:ascii="Tahoma" w:hAnsi="Tahoma"/>
      <w:sz w:val="20"/>
    </w:rPr>
  </w:style>
  <w:style w:type="character" w:customStyle="1" w:styleId="CorpotestoCarattere">
    <w:name w:val="Corpo testo Carattere"/>
    <w:link w:val="Corpotesto"/>
    <w:semiHidden/>
    <w:rsid w:val="000D0C6D"/>
    <w:rPr>
      <w:rFonts w:ascii="Tahoma" w:eastAsia="Times New Roman" w:hAnsi="Tahoma" w:cs="Times New Roman"/>
      <w:sz w:val="20"/>
      <w:lang w:eastAsia="de-DE"/>
    </w:rPr>
  </w:style>
  <w:style w:type="paragraph" w:customStyle="1" w:styleId="Corpodeltesto21">
    <w:name w:val="Corpo del testo 21"/>
    <w:basedOn w:val="Normale"/>
    <w:rsid w:val="000D0C6D"/>
    <w:pPr>
      <w:tabs>
        <w:tab w:val="left" w:pos="1440"/>
      </w:tabs>
      <w:suppressAutoHyphens/>
      <w:spacing w:after="240"/>
      <w:jc w:val="both"/>
    </w:pPr>
    <w:rPr>
      <w:rFonts w:ascii="Times New Roman" w:hAnsi="Times New Roman"/>
      <w:sz w:val="24"/>
    </w:rPr>
  </w:style>
  <w:style w:type="paragraph" w:styleId="Pidipagina">
    <w:name w:val="footer"/>
    <w:basedOn w:val="Normale"/>
    <w:link w:val="PidipaginaCarattere"/>
    <w:semiHidden/>
    <w:rsid w:val="000D0C6D"/>
    <w:pPr>
      <w:tabs>
        <w:tab w:val="center" w:pos="4819"/>
        <w:tab w:val="right" w:pos="9638"/>
      </w:tabs>
    </w:pPr>
    <w:rPr>
      <w:rFonts w:ascii="Times New Roman" w:hAnsi="Times New Roman"/>
      <w:sz w:val="20"/>
      <w:szCs w:val="20"/>
      <w:lang w:eastAsia="en-US"/>
    </w:rPr>
  </w:style>
  <w:style w:type="character" w:customStyle="1" w:styleId="PidipaginaCarattere">
    <w:name w:val="Piè di pagina Carattere"/>
    <w:link w:val="Pidipagina"/>
    <w:semiHidden/>
    <w:rsid w:val="000D0C6D"/>
    <w:rPr>
      <w:rFonts w:ascii="Times New Roman" w:eastAsia="Times New Roman" w:hAnsi="Times New Roman" w:cs="Times New Roman"/>
      <w:sz w:val="20"/>
      <w:szCs w:val="20"/>
    </w:rPr>
  </w:style>
  <w:style w:type="character" w:styleId="Numeropagina">
    <w:name w:val="page number"/>
    <w:basedOn w:val="Carpredefinitoparagrafo"/>
    <w:semiHidden/>
    <w:rsid w:val="000D0C6D"/>
  </w:style>
  <w:style w:type="paragraph" w:styleId="Testodelblocco">
    <w:name w:val="Block Text"/>
    <w:basedOn w:val="Normale"/>
    <w:semiHidden/>
    <w:rsid w:val="000D0C6D"/>
    <w:pPr>
      <w:snapToGrid w:val="0"/>
      <w:ind w:left="113" w:right="113"/>
      <w:jc w:val="both"/>
    </w:pPr>
    <w:rPr>
      <w:rFonts w:ascii="Tahoma" w:hAnsi="Tahoma" w:cs="Tahoma"/>
      <w:sz w:val="20"/>
      <w:lang w:val="it-IT"/>
    </w:rPr>
  </w:style>
  <w:style w:type="paragraph" w:styleId="Corpodeltesto3">
    <w:name w:val="Body Text 3"/>
    <w:basedOn w:val="Normale"/>
    <w:link w:val="Corpodeltesto3Carattere"/>
    <w:semiHidden/>
    <w:rsid w:val="000D0C6D"/>
    <w:pPr>
      <w:spacing w:line="240" w:lineRule="exact"/>
      <w:jc w:val="center"/>
    </w:pPr>
    <w:rPr>
      <w:rFonts w:ascii="Times" w:hAnsi="Times"/>
      <w:i/>
      <w:sz w:val="16"/>
      <w:szCs w:val="20"/>
      <w:lang w:eastAsia="en-US"/>
    </w:rPr>
  </w:style>
  <w:style w:type="character" w:customStyle="1" w:styleId="Corpodeltesto3Carattere">
    <w:name w:val="Corpo del testo 3 Carattere"/>
    <w:link w:val="Corpodeltesto3"/>
    <w:semiHidden/>
    <w:rsid w:val="000D0C6D"/>
    <w:rPr>
      <w:rFonts w:ascii="Times" w:eastAsia="Times New Roman" w:hAnsi="Times" w:cs="Times New Roman"/>
      <w:i/>
      <w:sz w:val="16"/>
      <w:szCs w:val="20"/>
    </w:rPr>
  </w:style>
  <w:style w:type="paragraph" w:styleId="Corpodeltesto2">
    <w:name w:val="Body Text 2"/>
    <w:basedOn w:val="Normale"/>
    <w:link w:val="Corpodeltesto2Carattere"/>
    <w:semiHidden/>
    <w:rsid w:val="000D0C6D"/>
    <w:pPr>
      <w:spacing w:line="240" w:lineRule="exact"/>
      <w:jc w:val="both"/>
    </w:pPr>
    <w:rPr>
      <w:rFonts w:ascii="Times" w:hAnsi="Times"/>
      <w:b/>
      <w:szCs w:val="20"/>
      <w:lang w:eastAsia="en-US"/>
    </w:rPr>
  </w:style>
  <w:style w:type="character" w:customStyle="1" w:styleId="Corpodeltesto2Carattere">
    <w:name w:val="Corpo del testo 2 Carattere"/>
    <w:link w:val="Corpodeltesto2"/>
    <w:semiHidden/>
    <w:rsid w:val="000D0C6D"/>
    <w:rPr>
      <w:rFonts w:ascii="Times" w:eastAsia="Times New Roman" w:hAnsi="Times" w:cs="Times New Roman"/>
      <w:b/>
      <w:szCs w:val="20"/>
    </w:rPr>
  </w:style>
  <w:style w:type="paragraph" w:styleId="Paragrafoelenco">
    <w:name w:val="List Paragraph"/>
    <w:basedOn w:val="Normale"/>
    <w:uiPriority w:val="34"/>
    <w:qFormat/>
    <w:rsid w:val="00247DDB"/>
    <w:pPr>
      <w:ind w:left="720"/>
      <w:contextualSpacing/>
    </w:pPr>
    <w:rPr>
      <w:rFonts w:ascii="Verdana" w:hAnsi="Verdana"/>
      <w:sz w:val="20"/>
    </w:rPr>
  </w:style>
  <w:style w:type="character" w:styleId="Collegamentoipertestuale">
    <w:name w:val="Hyperlink"/>
    <w:uiPriority w:val="99"/>
    <w:semiHidden/>
    <w:unhideWhenUsed/>
    <w:rsid w:val="00A009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7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termemeran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843</Words>
  <Characters>4806</Characters>
  <Application>Microsoft Office Word</Application>
  <DocSecurity>0</DocSecurity>
  <Lines>40</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Therme Meran AG</vt:lpstr>
      <vt:lpstr>Therme Meran AG</vt:lpstr>
    </vt:vector>
  </TitlesOfParts>
  <Company/>
  <LinksUpToDate>false</LinksUpToDate>
  <CharactersWithSpaces>5638</CharactersWithSpaces>
  <SharedDoc>false</SharedDoc>
  <HLinks>
    <vt:vector size="6" baseType="variant">
      <vt:variant>
        <vt:i4>1376301</vt:i4>
      </vt:variant>
      <vt:variant>
        <vt:i4>0</vt:i4>
      </vt:variant>
      <vt:variant>
        <vt:i4>0</vt:i4>
      </vt:variant>
      <vt:variant>
        <vt:i4>5</vt:i4>
      </vt:variant>
      <vt:variant>
        <vt:lpwstr>mailto:rpd@termemerano.it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Therme Meran AG</dc:title>
  <dc:creator>Andreas Cappello</dc:creator>
  <cp:lastModifiedBy>Anna Brillante</cp:lastModifiedBy>
  <cp:revision>2</cp:revision>
  <cp:lastPrinted>2010-11-13T07:38:00Z</cp:lastPrinted>
  <dcterms:created xsi:type="dcterms:W3CDTF">2020-10-09T09:09:00Z</dcterms:created>
  <dcterms:modified xsi:type="dcterms:W3CDTF">2020-10-09T09:09:00Z</dcterms:modified>
</cp:coreProperties>
</file>