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berschrift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3D5AE21E" w14:textId="77777777" w:rsidR="006076B1" w:rsidRDefault="006076B1" w:rsidP="006076B1">
            <w:pPr>
              <w:ind w:left="113" w:right="113"/>
              <w:jc w:val="center"/>
              <w:rPr>
                <w:rFonts w:cs="Arial"/>
                <w:szCs w:val="20"/>
                <w:lang w:eastAsia="en-US"/>
              </w:rPr>
            </w:pPr>
            <w:r w:rsidRPr="006076B1">
              <w:rPr>
                <w:rFonts w:cs="Arial"/>
                <w:b/>
                <w:bCs/>
                <w:szCs w:val="20"/>
                <w:lang w:eastAsia="en-US"/>
              </w:rPr>
              <w:t>Addetto/a</w:t>
            </w:r>
            <w:r>
              <w:rPr>
                <w:rFonts w:cs="Arial"/>
                <w:b/>
                <w:bCs/>
                <w:szCs w:val="20"/>
                <w:lang w:eastAsia="en-US"/>
              </w:rPr>
              <w:t xml:space="preserve"> parcheggio interrato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</w:p>
          <w:p w14:paraId="678FC154" w14:textId="77777777" w:rsidR="008F35AC" w:rsidRPr="0013452E" w:rsidRDefault="008F35AC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279780B1" w:rsidR="008F35AC" w:rsidRPr="0013452E" w:rsidRDefault="008F35AC" w:rsidP="000D0C6D">
            <w:pPr>
              <w:pStyle w:val="Kopfzeil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6076B1">
              <w:rPr>
                <w:rFonts w:ascii="Arial" w:hAnsi="Arial" w:cs="Arial"/>
              </w:rPr>
              <w:t>5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>a tempo pieno.</w:t>
            </w:r>
          </w:p>
          <w:p w14:paraId="2FEB2D54" w14:textId="77777777" w:rsidR="008F35AC" w:rsidRPr="0013452E" w:rsidRDefault="008F35AC" w:rsidP="000D0C6D">
            <w:pPr>
              <w:pStyle w:val="Textkrper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Textkrper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Textkrper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Textkrper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Textkrper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Textkrper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a</w:t>
            </w:r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r w:rsidRPr="0013452E">
              <w:rPr>
                <w:rFonts w:ascii="Arial" w:hAnsi="Arial" w:cs="Arial"/>
              </w:rPr>
              <w:t>lì..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Textkrper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Textkrper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  <w:u w:val="words"/>
              </w:rPr>
              <w:t>CA</w:t>
            </w:r>
            <w:r w:rsidR="008F35AC" w:rsidRPr="0013452E">
              <w:rPr>
                <w:rFonts w:ascii="Arial" w:hAnsi="Arial" w:cs="Arial"/>
              </w:rPr>
              <w:t>P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Textkrper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Textkrper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Textkrper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Textkrper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Textkrper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Textkrper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Textkrper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Textkrper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Textkrper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Textkrper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Textkrper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77777777" w:rsidR="009D42FC" w:rsidRPr="00580FB9" w:rsidRDefault="009067A9" w:rsidP="009D42FC">
            <w:pPr>
              <w:pStyle w:val="Textkrper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del seguente Stato dell‘UE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</w:p>
          <w:p w14:paraId="1BF95925" w14:textId="77777777" w:rsidR="008F35AC" w:rsidRPr="00580FB9" w:rsidRDefault="008F35AC" w:rsidP="000D0C6D">
            <w:pPr>
              <w:pStyle w:val="Textkrper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Textkrper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Textkrper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Textkrper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Textkrper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Textkrper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 ….….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Textkrper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Textkrper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Textkrper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Textkrper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Textkrper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Textkrper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Textkrper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</w:t>
            </w:r>
            <w:bookmarkStart w:id="0" w:name="_GoBack"/>
            <w:bookmarkEnd w:id="0"/>
            <w:r w:rsidRPr="000827B9">
              <w:rPr>
                <w:rFonts w:ascii="Arial" w:hAnsi="Arial" w:cs="Arial"/>
                <w:i w:val="0"/>
                <w:sz w:val="20"/>
              </w:rPr>
              <w:t xml:space="preserve">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Textkrper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Textkrper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…………………</w:t>
            </w:r>
            <w:r w:rsidRPr="00580FB9">
              <w:rPr>
                <w:rFonts w:cs="Arial"/>
                <w:bCs/>
                <w:sz w:val="20"/>
                <w:szCs w:val="20"/>
              </w:rPr>
              <w:t>.…</w:t>
            </w:r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Textkrper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Textkrper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Textkrper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Textkrper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1DE7" w14:textId="77777777" w:rsidR="00D15F3C" w:rsidRDefault="00D15F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2DE482" w14:textId="77777777" w:rsidR="00D15F3C" w:rsidRDefault="00D15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6E69" w14:textId="066783FD" w:rsidR="00D15F3C" w:rsidRPr="00693238" w:rsidRDefault="00D15F3C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693238">
      <w:rPr>
        <w:rStyle w:val="Seitenzahl"/>
        <w:rFonts w:ascii="Arial" w:hAnsi="Arial" w:cs="Arial"/>
      </w:rPr>
      <w:fldChar w:fldCharType="begin"/>
    </w:r>
    <w:r w:rsidRPr="00693238">
      <w:rPr>
        <w:rStyle w:val="Seitenzahl"/>
        <w:rFonts w:ascii="Arial" w:hAnsi="Arial" w:cs="Arial"/>
      </w:rPr>
      <w:instrText xml:space="preserve">PAGE  </w:instrText>
    </w:r>
    <w:r w:rsidRPr="00693238">
      <w:rPr>
        <w:rStyle w:val="Seitenzahl"/>
        <w:rFonts w:ascii="Arial" w:hAnsi="Arial" w:cs="Arial"/>
      </w:rPr>
      <w:fldChar w:fldCharType="separate"/>
    </w:r>
    <w:r w:rsidR="000827B9">
      <w:rPr>
        <w:rStyle w:val="Seitenzahl"/>
        <w:rFonts w:ascii="Arial" w:hAnsi="Arial" w:cs="Arial"/>
        <w:noProof/>
      </w:rPr>
      <w:t>2</w:t>
    </w:r>
    <w:r w:rsidRPr="00693238">
      <w:rPr>
        <w:rStyle w:val="Seitenzahl"/>
        <w:rFonts w:ascii="Arial" w:hAnsi="Arial" w:cs="Arial"/>
      </w:rPr>
      <w:fldChar w:fldCharType="end"/>
    </w:r>
  </w:p>
  <w:p w14:paraId="0C2EB2F3" w14:textId="77777777" w:rsidR="00D15F3C" w:rsidRDefault="00D15F3C">
    <w:pPr>
      <w:pStyle w:val="Fuzeile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5B2D" w14:textId="77777777" w:rsidR="00D15F3C" w:rsidRDefault="00D15F3C">
    <w:pPr>
      <w:pStyle w:val="Kopfzeile"/>
    </w:pPr>
  </w:p>
  <w:p w14:paraId="79938983" w14:textId="77777777" w:rsidR="00E91F28" w:rsidRDefault="00E91F28">
    <w:pPr>
      <w:pStyle w:val="Kopfzeile"/>
    </w:pPr>
  </w:p>
  <w:p w14:paraId="2C0F6153" w14:textId="77777777" w:rsidR="00E91F28" w:rsidRDefault="00E91F28">
    <w:pPr>
      <w:pStyle w:val="Kopfzeile"/>
    </w:pPr>
  </w:p>
  <w:p w14:paraId="65157502" w14:textId="77777777" w:rsidR="00E91F28" w:rsidRDefault="00E91F28">
    <w:pPr>
      <w:pStyle w:val="Kopfzeile"/>
    </w:pPr>
  </w:p>
  <w:p w14:paraId="0336AEFD" w14:textId="14A98A24" w:rsidR="00E91F28" w:rsidRDefault="000827B9">
    <w:pPr>
      <w:pStyle w:val="Kopfzeil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6D"/>
    <w:rsid w:val="00061370"/>
    <w:rsid w:val="000827B9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0D0C6D"/>
    <w:rPr>
      <w:rFonts w:ascii="Times New Roman" w:eastAsia="Times New Roman" w:hAnsi="Times New Roman" w:cs="Times New Roman"/>
      <w:sz w:val="32"/>
    </w:rPr>
  </w:style>
  <w:style w:type="paragraph" w:styleId="Kopfzeile">
    <w:name w:val="header"/>
    <w:basedOn w:val="Standard"/>
    <w:link w:val="KopfzeileZchn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KopfzeileZchn">
    <w:name w:val="Kopfzeile Zchn"/>
    <w:link w:val="Kopfzeil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Textkrper">
    <w:name w:val="Body Text"/>
    <w:basedOn w:val="Standard"/>
    <w:link w:val="TextkrperZchn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TextkrperZchn">
    <w:name w:val="Textkörper Zchn"/>
    <w:link w:val="Textkrper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Standard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FuzeileZchn">
    <w:name w:val="Fußzeile Zchn"/>
    <w:link w:val="Fuzeil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semiHidden/>
    <w:rsid w:val="000D0C6D"/>
  </w:style>
  <w:style w:type="paragraph" w:styleId="Blocktext">
    <w:name w:val="Block Text"/>
    <w:basedOn w:val="Standard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Textkrper3">
    <w:name w:val="Body Text 3"/>
    <w:basedOn w:val="Standard"/>
    <w:link w:val="Textkrper3Zchn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Textkrper3Zchn">
    <w:name w:val="Textkörper 3 Zchn"/>
    <w:link w:val="Textkrper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Textkrper2">
    <w:name w:val="Body Text 2"/>
    <w:basedOn w:val="Standard"/>
    <w:link w:val="Textkrper2Zchn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Textkrper2Zchn">
    <w:name w:val="Textkörper 2 Zchn"/>
    <w:link w:val="Textkrper2"/>
    <w:semiHidden/>
    <w:rsid w:val="000D0C6D"/>
    <w:rPr>
      <w:rFonts w:ascii="Times" w:eastAsia="Times New Roman" w:hAnsi="Times" w:cs="Times New Roman"/>
      <w:b/>
      <w:szCs w:val="20"/>
    </w:rPr>
  </w:style>
  <w:style w:type="paragraph" w:styleId="Listenabsatz">
    <w:name w:val="List Paragraph"/>
    <w:basedOn w:val="Standard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5580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Andreas Covi</cp:lastModifiedBy>
  <cp:revision>2</cp:revision>
  <cp:lastPrinted>2016-06-20T11:36:00Z</cp:lastPrinted>
  <dcterms:created xsi:type="dcterms:W3CDTF">2019-10-07T13:23:00Z</dcterms:created>
  <dcterms:modified xsi:type="dcterms:W3CDTF">2019-10-07T13:23:00Z</dcterms:modified>
</cp:coreProperties>
</file>