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77777777" w:rsidR="008F35AC" w:rsidRPr="0013452E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Titolo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un posto a tempo indeterminato di </w:t>
            </w:r>
          </w:p>
          <w:p w14:paraId="2B8E916D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5CC5EB01" w14:textId="233DCAF0" w:rsidR="00013ECE" w:rsidRDefault="00013ECE" w:rsidP="00013ECE">
            <w:pPr>
              <w:ind w:left="113" w:right="113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Operatore/</w:t>
            </w:r>
            <w:proofErr w:type="spellStart"/>
            <w:r>
              <w:rPr>
                <w:rFonts w:cs="Arial"/>
                <w:b/>
                <w:bCs/>
                <w:szCs w:val="20"/>
                <w:lang w:eastAsia="en-US"/>
              </w:rPr>
              <w:t>rice</w:t>
            </w:r>
            <w:proofErr w:type="spellEnd"/>
            <w:r>
              <w:rPr>
                <w:rFonts w:cs="Arial"/>
                <w:b/>
                <w:bCs/>
                <w:szCs w:val="20"/>
                <w:lang w:eastAsia="en-US"/>
              </w:rPr>
              <w:t xml:space="preserve"> reparto </w:t>
            </w:r>
            <w:r w:rsidR="000C1658">
              <w:rPr>
                <w:rFonts w:cs="Arial"/>
                <w:b/>
                <w:bCs/>
                <w:szCs w:val="20"/>
                <w:lang w:eastAsia="en-US"/>
              </w:rPr>
              <w:t>Shop</w:t>
            </w:r>
          </w:p>
          <w:p w14:paraId="678FC154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3FED9098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0C1658">
              <w:rPr>
                <w:rFonts w:ascii="Arial" w:hAnsi="Arial" w:cs="Arial"/>
              </w:rPr>
              <w:t>4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 xml:space="preserve">a tempo </w:t>
            </w:r>
            <w:r w:rsidR="000C1658">
              <w:rPr>
                <w:rFonts w:ascii="Arial" w:hAnsi="Arial" w:cs="Arial"/>
              </w:rPr>
              <w:t>parziale 75% (30h/ sett.)</w:t>
            </w:r>
            <w:r w:rsidR="00E95E63" w:rsidRPr="006076B1">
              <w:rPr>
                <w:rFonts w:ascii="Arial" w:hAnsi="Arial" w:cs="Arial"/>
              </w:rPr>
              <w:t>.</w:t>
            </w:r>
          </w:p>
          <w:p w14:paraId="2FEB2D54" w14:textId="77777777" w:rsidR="008F35AC" w:rsidRPr="0013452E" w:rsidRDefault="008F35AC" w:rsidP="000D0C6D">
            <w:pPr>
              <w:pStyle w:val="Corpotesto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</w:t>
            </w:r>
            <w:proofErr w:type="spellStart"/>
            <w:r w:rsidRPr="0013452E">
              <w:rPr>
                <w:rFonts w:ascii="Arial" w:hAnsi="Arial" w:cs="Arial"/>
              </w:rPr>
              <w:t>a</w:t>
            </w:r>
            <w:proofErr w:type="spellEnd"/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proofErr w:type="gramStart"/>
            <w:r w:rsidRPr="0013452E">
              <w:rPr>
                <w:rFonts w:ascii="Arial" w:hAnsi="Arial" w:cs="Arial"/>
              </w:rPr>
              <w:t>lì..</w:t>
            </w:r>
            <w:proofErr w:type="gramEnd"/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013ECE">
              <w:rPr>
                <w:rFonts w:ascii="Arial" w:hAnsi="Arial" w:cs="Arial"/>
              </w:rPr>
              <w:t>CA</w:t>
            </w:r>
            <w:r w:rsidR="008F35AC" w:rsidRPr="00013ECE">
              <w:rPr>
                <w:rFonts w:ascii="Arial" w:hAnsi="Arial" w:cs="Arial"/>
              </w:rPr>
              <w:t>P</w:t>
            </w:r>
            <w:r w:rsidR="008F35AC" w:rsidRPr="0013452E">
              <w:rPr>
                <w:rFonts w:ascii="Arial" w:hAnsi="Arial" w:cs="Arial"/>
              </w:rPr>
              <w:t xml:space="preserve">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Corpotesto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Corpotesto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Corpotesto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10F09F59" w:rsidR="009D42F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 xml:space="preserve">Cittadino/a del seguente Stato </w:t>
            </w:r>
            <w:proofErr w:type="gramStart"/>
            <w:r w:rsidRPr="00580FB9">
              <w:rPr>
                <w:rFonts w:ascii="Arial" w:hAnsi="Arial" w:cs="Arial"/>
                <w:szCs w:val="20"/>
              </w:rPr>
              <w:t>dell</w:t>
            </w:r>
            <w:r w:rsidR="00013ECE">
              <w:rPr>
                <w:rFonts w:ascii="Arial" w:hAnsi="Arial" w:cs="Arial"/>
                <w:szCs w:val="20"/>
              </w:rPr>
              <w:t>’</w:t>
            </w:r>
            <w:r w:rsidRPr="00580FB9">
              <w:rPr>
                <w:rFonts w:ascii="Arial" w:hAnsi="Arial" w:cs="Arial"/>
                <w:szCs w:val="20"/>
              </w:rPr>
              <w:t>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proofErr w:type="gramEnd"/>
          </w:p>
          <w:p w14:paraId="1BF95925" w14:textId="77777777" w:rsidR="008F35AC" w:rsidRPr="00580FB9" w:rsidRDefault="008F35AC" w:rsidP="000D0C6D">
            <w:pPr>
              <w:pStyle w:val="Corpotesto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Corpotesto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Corpotesto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</w:t>
            </w:r>
            <w:proofErr w:type="gramStart"/>
            <w:r w:rsidRPr="000827B9">
              <w:rPr>
                <w:rFonts w:ascii="Arial" w:hAnsi="Arial" w:cs="Arial"/>
                <w:szCs w:val="20"/>
              </w:rPr>
              <w:t xml:space="preserve"> ….</w:t>
            </w:r>
            <w:proofErr w:type="gramEnd"/>
            <w:r w:rsidRPr="000827B9">
              <w:rPr>
                <w:rFonts w:ascii="Arial" w:hAnsi="Arial" w:cs="Arial"/>
                <w:szCs w:val="20"/>
              </w:rPr>
              <w:t>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Corpotesto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Corpotesto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Corpodeltesto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07C55ADF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</w:t>
            </w:r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1DE7" w14:textId="77777777" w:rsidR="00D15F3C" w:rsidRDefault="00D1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2DE482" w14:textId="77777777" w:rsidR="00D15F3C" w:rsidRDefault="00D1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6E69" w14:textId="066783FD" w:rsidR="00D15F3C" w:rsidRPr="00693238" w:rsidRDefault="00D15F3C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693238">
      <w:rPr>
        <w:rStyle w:val="Numeropagina"/>
        <w:rFonts w:ascii="Arial" w:hAnsi="Arial" w:cs="Arial"/>
      </w:rPr>
      <w:fldChar w:fldCharType="begin"/>
    </w:r>
    <w:r w:rsidRPr="00693238">
      <w:rPr>
        <w:rStyle w:val="Numeropagina"/>
        <w:rFonts w:ascii="Arial" w:hAnsi="Arial" w:cs="Arial"/>
      </w:rPr>
      <w:instrText xml:space="preserve">PAGE  </w:instrText>
    </w:r>
    <w:r w:rsidRPr="00693238">
      <w:rPr>
        <w:rStyle w:val="Numeropagina"/>
        <w:rFonts w:ascii="Arial" w:hAnsi="Arial" w:cs="Arial"/>
      </w:rPr>
      <w:fldChar w:fldCharType="separate"/>
    </w:r>
    <w:r w:rsidR="000827B9">
      <w:rPr>
        <w:rStyle w:val="Numeropagina"/>
        <w:rFonts w:ascii="Arial" w:hAnsi="Arial" w:cs="Arial"/>
        <w:noProof/>
      </w:rPr>
      <w:t>2</w:t>
    </w:r>
    <w:r w:rsidRPr="00693238">
      <w:rPr>
        <w:rStyle w:val="Numeropagina"/>
        <w:rFonts w:ascii="Arial" w:hAnsi="Arial" w:cs="Arial"/>
      </w:rPr>
      <w:fldChar w:fldCharType="end"/>
    </w:r>
  </w:p>
  <w:p w14:paraId="0C2EB2F3" w14:textId="77777777" w:rsidR="00D15F3C" w:rsidRDefault="00D15F3C">
    <w:pPr>
      <w:pStyle w:val="Pidipagina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5B2D" w14:textId="77777777" w:rsidR="00D15F3C" w:rsidRDefault="00D15F3C">
    <w:pPr>
      <w:pStyle w:val="Intestazione"/>
    </w:pPr>
  </w:p>
  <w:p w14:paraId="79938983" w14:textId="77777777" w:rsidR="00E91F28" w:rsidRDefault="00E91F28">
    <w:pPr>
      <w:pStyle w:val="Intestazione"/>
    </w:pPr>
  </w:p>
  <w:p w14:paraId="2C0F6153" w14:textId="77777777" w:rsidR="00E91F28" w:rsidRDefault="00E91F28">
    <w:pPr>
      <w:pStyle w:val="Intestazione"/>
    </w:pPr>
  </w:p>
  <w:p w14:paraId="65157502" w14:textId="77777777" w:rsidR="00E91F28" w:rsidRDefault="00E91F28">
    <w:pPr>
      <w:pStyle w:val="Intestazione"/>
    </w:pPr>
  </w:p>
  <w:p w14:paraId="0336AEFD" w14:textId="14A98A24" w:rsidR="00E91F28" w:rsidRDefault="000827B9">
    <w:pPr>
      <w:pStyle w:val="Intestazion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6D"/>
    <w:rsid w:val="00013ECE"/>
    <w:rsid w:val="00061370"/>
    <w:rsid w:val="000827B9"/>
    <w:rsid w:val="000C1658"/>
    <w:rsid w:val="000D0C6D"/>
    <w:rsid w:val="0010385C"/>
    <w:rsid w:val="0013452E"/>
    <w:rsid w:val="00187812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B1"/>
    <w:rsid w:val="00693238"/>
    <w:rsid w:val="006A1F93"/>
    <w:rsid w:val="006D243F"/>
    <w:rsid w:val="006E09CA"/>
    <w:rsid w:val="006E40C1"/>
    <w:rsid w:val="006F04CD"/>
    <w:rsid w:val="006F4F59"/>
    <w:rsid w:val="007777B3"/>
    <w:rsid w:val="0083268A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0D0C6D"/>
    <w:rPr>
      <w:rFonts w:ascii="Times New Roman" w:eastAsia="Times New Roman" w:hAnsi="Times New Roman" w:cs="Times New Roman"/>
      <w:sz w:val="32"/>
    </w:rPr>
  </w:style>
  <w:style w:type="paragraph" w:styleId="Intestazione">
    <w:name w:val="header"/>
    <w:basedOn w:val="Normale"/>
    <w:link w:val="Intestazione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link w:val="Corpotesto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Normale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0D0C6D"/>
  </w:style>
  <w:style w:type="paragraph" w:styleId="Testodelblocco">
    <w:name w:val="Block Text"/>
    <w:basedOn w:val="Normale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Corpodeltesto3">
    <w:name w:val="Body Text 3"/>
    <w:basedOn w:val="Normale"/>
    <w:link w:val="Corpodeltesto3Carattere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Corpodeltesto3Carattere">
    <w:name w:val="Corpo del testo 3 Carattere"/>
    <w:link w:val="Corpodeltesto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Corpodeltesto2Carattere">
    <w:name w:val="Corpo del testo 2 Carattere"/>
    <w:link w:val="Corpodeltesto2"/>
    <w:semiHidden/>
    <w:rsid w:val="000D0C6D"/>
    <w:rPr>
      <w:rFonts w:ascii="Times" w:eastAsia="Times New Roman" w:hAnsi="Times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5592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Anna Brillante</cp:lastModifiedBy>
  <cp:revision>2</cp:revision>
  <cp:lastPrinted>2016-06-20T11:36:00Z</cp:lastPrinted>
  <dcterms:created xsi:type="dcterms:W3CDTF">2020-10-09T09:12:00Z</dcterms:created>
  <dcterms:modified xsi:type="dcterms:W3CDTF">2020-10-09T09:12:00Z</dcterms:modified>
</cp:coreProperties>
</file>